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A202C" w:rsidR="00907782" w:rsidP="20135072" w:rsidRDefault="00907782" w14:paraId="4F1F0145" w14:textId="712A71C1">
      <w:pPr>
        <w:spacing w:after="200" w:line="276" w:lineRule="auto"/>
        <w:jc w:val="center"/>
        <w:rPr>
          <w:rFonts w:ascii="Calibri" w:hAnsi="Calibri" w:eastAsia="Times New Roman" w:cs="Calibri" w:asciiTheme="minorAscii" w:hAnsiTheme="minorAscii" w:cstheme="minorAscii"/>
          <w:b w:val="1"/>
          <w:bCs w:val="1"/>
          <w:color w:val="003399"/>
          <w:sz w:val="24"/>
          <w:szCs w:val="24"/>
        </w:rPr>
      </w:pPr>
      <w:bookmarkStart w:name="_Toc490256598" w:id="0"/>
      <w:bookmarkStart w:name="_Toc51007104" w:id="1"/>
      <w:r w:rsidRPr="20135072" w:rsidR="00907782">
        <w:rPr>
          <w:rFonts w:ascii="Calibri" w:hAnsi="Calibri" w:cs="Calibri" w:asciiTheme="minorAscii" w:hAnsiTheme="minorAscii" w:cstheme="minorAscii"/>
          <w:b w:val="1"/>
          <w:bCs w:val="1"/>
          <w:sz w:val="36"/>
          <w:szCs w:val="36"/>
        </w:rPr>
        <w:t xml:space="preserve">Appendix </w:t>
      </w:r>
      <w:r w:rsidRPr="20135072" w:rsidR="00907782">
        <w:rPr>
          <w:rFonts w:ascii="Calibri" w:hAnsi="Calibri" w:cs="Calibri" w:asciiTheme="minorAscii" w:hAnsiTheme="minorAscii" w:cstheme="minorAscii"/>
          <w:b w:val="1"/>
          <w:bCs w:val="1"/>
          <w:sz w:val="36"/>
          <w:szCs w:val="36"/>
        </w:rPr>
        <w:t>10</w:t>
      </w:r>
      <w:r w:rsidRPr="20135072" w:rsidR="00907782">
        <w:rPr>
          <w:rFonts w:ascii="Calibri" w:hAnsi="Calibri" w:cs="Calibri" w:asciiTheme="minorAscii" w:hAnsiTheme="minorAscii" w:cstheme="minorAscii"/>
          <w:b w:val="1"/>
          <w:bCs w:val="1"/>
          <w:sz w:val="36"/>
          <w:szCs w:val="36"/>
        </w:rPr>
        <w:t xml:space="preserve"> </w:t>
      </w:r>
      <w:r w:rsidRPr="20135072" w:rsidR="00907782">
        <w:rPr>
          <w:rFonts w:ascii="Calibri" w:hAnsi="Calibri" w:cs="Calibri" w:asciiTheme="minorAscii" w:hAnsiTheme="minorAscii" w:cstheme="minorAscii"/>
          <w:b w:val="1"/>
          <w:bCs w:val="1"/>
          <w:sz w:val="36"/>
          <w:szCs w:val="36"/>
        </w:rPr>
        <w:t xml:space="preserve">– </w:t>
      </w:r>
      <w:r w:rsidRPr="20135072" w:rsidR="00907782">
        <w:rPr>
          <w:rFonts w:ascii="Calibri" w:hAnsi="Calibri" w:cs="Calibri" w:asciiTheme="minorAscii" w:hAnsiTheme="minorAscii" w:cstheme="minorAscii"/>
        </w:rPr>
        <w:t xml:space="preserve"> </w:t>
      </w:r>
      <w:r w:rsidRPr="20135072" w:rsidR="00907782">
        <w:rPr>
          <w:rFonts w:ascii="Calibri" w:hAnsi="Calibri" w:cs="Calibri" w:asciiTheme="minorAscii" w:hAnsiTheme="minorAscii" w:cstheme="minorAscii"/>
          <w:b w:val="1"/>
          <w:bCs w:val="1"/>
          <w:sz w:val="36"/>
          <w:szCs w:val="36"/>
        </w:rPr>
        <w:t>Special</w:t>
      </w:r>
      <w:r w:rsidRPr="20135072" w:rsidR="00907782">
        <w:rPr>
          <w:rFonts w:ascii="Calibri" w:hAnsi="Calibri" w:cs="Calibri" w:asciiTheme="minorAscii" w:hAnsiTheme="minorAscii" w:cstheme="minorAscii"/>
          <w:b w:val="1"/>
          <w:bCs w:val="1"/>
          <w:sz w:val="36"/>
          <w:szCs w:val="36"/>
        </w:rPr>
        <w:t xml:space="preserve"> Consideration Policy</w:t>
      </w:r>
      <w:r w:rsidRPr="20135072" w:rsidR="00907782">
        <w:rPr>
          <w:rFonts w:ascii="Calibri" w:hAnsi="Calibri" w:cs="Calibri" w:asciiTheme="minorAscii" w:hAnsiTheme="minorAscii" w:cstheme="minorAscii"/>
          <w:b w:val="1"/>
          <w:bCs w:val="1"/>
          <w:sz w:val="36"/>
          <w:szCs w:val="36"/>
        </w:rPr>
        <w:t xml:space="preserve"> </w:t>
      </w:r>
      <w:r w:rsidRPr="20135072" w:rsidR="00907782">
        <w:rPr>
          <w:rFonts w:ascii="Calibri" w:hAnsi="Calibri" w:cs="Calibri" w:asciiTheme="minorAscii" w:hAnsiTheme="minorAscii" w:cstheme="minorAscii"/>
          <w:sz w:val="36"/>
          <w:szCs w:val="36"/>
        </w:rPr>
        <w:t>202</w:t>
      </w:r>
      <w:r w:rsidRPr="20135072" w:rsidR="2797869D">
        <w:rPr>
          <w:rFonts w:ascii="Calibri" w:hAnsi="Calibri" w:cs="Calibri" w:asciiTheme="minorAscii" w:hAnsiTheme="minorAscii" w:cstheme="minorAscii"/>
          <w:sz w:val="36"/>
          <w:szCs w:val="36"/>
        </w:rPr>
        <w:t>1</w:t>
      </w:r>
      <w:r w:rsidRPr="20135072" w:rsidR="00907782">
        <w:rPr>
          <w:rFonts w:ascii="Calibri" w:hAnsi="Calibri" w:cs="Calibri" w:asciiTheme="minorAscii" w:hAnsiTheme="minorAscii" w:cstheme="minorAscii"/>
          <w:sz w:val="36"/>
          <w:szCs w:val="36"/>
        </w:rPr>
        <w:t>/2</w:t>
      </w:r>
      <w:r w:rsidRPr="20135072" w:rsidR="65AED969">
        <w:rPr>
          <w:rFonts w:ascii="Calibri" w:hAnsi="Calibri" w:cs="Calibri" w:asciiTheme="minorAscii" w:hAnsiTheme="minorAscii" w:cstheme="minorAscii"/>
          <w:sz w:val="36"/>
          <w:szCs w:val="36"/>
        </w:rPr>
        <w:t>2</w:t>
      </w:r>
    </w:p>
    <w:p w:rsidRPr="006F6E2D" w:rsidR="00CB15CC" w:rsidP="005F2826" w:rsidRDefault="00134173" w14:paraId="7943A568" w14:textId="3E6ED987">
      <w:pPr>
        <w:pStyle w:val="Headinglevel1"/>
        <w:spacing w:line="276" w:lineRule="auto"/>
        <w:rPr>
          <w:rFonts w:asciiTheme="minorHAnsi" w:hAnsiTheme="minorHAnsi" w:cstheme="minorHAnsi"/>
          <w:szCs w:val="24"/>
        </w:rPr>
      </w:pPr>
      <w:r w:rsidRPr="006F6E2D">
        <w:rPr>
          <w:rFonts w:asciiTheme="minorHAnsi" w:hAnsiTheme="minorHAnsi" w:cstheme="minorHAnsi"/>
          <w:szCs w:val="24"/>
        </w:rPr>
        <w:t xml:space="preserve">Key staff involved in </w:t>
      </w:r>
      <w:bookmarkEnd w:id="0"/>
      <w:r w:rsidRPr="006F6E2D">
        <w:rPr>
          <w:rFonts w:asciiTheme="minorHAnsi" w:hAnsiTheme="minorHAnsi" w:cstheme="minorHAnsi"/>
          <w:szCs w:val="24"/>
        </w:rPr>
        <w:t xml:space="preserve">the </w:t>
      </w:r>
      <w:proofErr w:type="gramStart"/>
      <w:r w:rsidRPr="006F6E2D" w:rsidR="009E0134">
        <w:rPr>
          <w:rFonts w:asciiTheme="minorHAnsi" w:hAnsiTheme="minorHAnsi" w:cstheme="minorHAnsi"/>
          <w:szCs w:val="24"/>
        </w:rPr>
        <w:t>policy</w:t>
      </w:r>
      <w:bookmarkEnd w:id="1"/>
      <w:proofErr w:type="gramEnd"/>
    </w:p>
    <w:tbl>
      <w:tblPr>
        <w:tblStyle w:val="TableGrid"/>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3392"/>
        <w:gridCol w:w="6640"/>
      </w:tblGrid>
      <w:tr w:rsidRPr="006F6E2D" w:rsidR="00F642BC" w:rsidTr="00CF66BA" w14:paraId="582B83BA" w14:textId="77777777">
        <w:tc>
          <w:tcPr>
            <w:tcW w:w="3392" w:type="dxa"/>
            <w:shd w:val="clear" w:color="auto" w:fill="C6D9F1" w:themeFill="text2" w:themeFillTint="33"/>
          </w:tcPr>
          <w:p w:rsidRPr="006F6E2D" w:rsidR="00F642BC" w:rsidP="00A50848" w:rsidRDefault="00F642BC" w14:paraId="7B8903F9" w14:textId="77777777">
            <w:pPr>
              <w:jc w:val="both"/>
              <w:rPr>
                <w:rFonts w:asciiTheme="minorHAnsi" w:hAnsiTheme="minorHAnsi" w:cstheme="minorHAnsi"/>
                <w:b/>
              </w:rPr>
            </w:pPr>
            <w:bookmarkStart w:name="_Hlk20227038" w:id="2"/>
            <w:bookmarkStart w:name="_Hlk20226988" w:id="3"/>
            <w:r w:rsidRPr="006F6E2D">
              <w:rPr>
                <w:rFonts w:asciiTheme="minorHAnsi" w:hAnsiTheme="minorHAnsi" w:cstheme="minorHAnsi"/>
                <w:b/>
              </w:rPr>
              <w:t>Role</w:t>
            </w:r>
          </w:p>
        </w:tc>
        <w:tc>
          <w:tcPr>
            <w:tcW w:w="6640" w:type="dxa"/>
            <w:shd w:val="clear" w:color="auto" w:fill="C6D9F1" w:themeFill="text2" w:themeFillTint="33"/>
          </w:tcPr>
          <w:p w:rsidRPr="006F6E2D" w:rsidR="00F642BC" w:rsidP="00A50848" w:rsidRDefault="00F642BC" w14:paraId="526A6EDA" w14:textId="77777777">
            <w:pPr>
              <w:jc w:val="both"/>
              <w:rPr>
                <w:rFonts w:asciiTheme="minorHAnsi" w:hAnsiTheme="minorHAnsi" w:cstheme="minorHAnsi"/>
                <w:b/>
              </w:rPr>
            </w:pPr>
            <w:r w:rsidRPr="006F6E2D">
              <w:rPr>
                <w:rFonts w:asciiTheme="minorHAnsi" w:hAnsiTheme="minorHAnsi" w:cstheme="minorHAnsi"/>
                <w:b/>
              </w:rPr>
              <w:t>Name(s)</w:t>
            </w:r>
          </w:p>
        </w:tc>
      </w:tr>
      <w:tr w:rsidRPr="006224C1" w:rsidR="00844861" w:rsidTr="00CF66BA" w14:paraId="5A25024C" w14:textId="77777777">
        <w:tc>
          <w:tcPr>
            <w:tcW w:w="3392" w:type="dxa"/>
          </w:tcPr>
          <w:p w:rsidRPr="006224C1" w:rsidR="00844861" w:rsidP="00844861" w:rsidRDefault="00EE5B75" w14:paraId="18694AF1" w14:textId="58EBCC2C">
            <w:pPr>
              <w:jc w:val="both"/>
              <w:rPr>
                <w:rFonts w:asciiTheme="minorHAnsi" w:hAnsiTheme="minorHAnsi" w:cstheme="minorHAnsi"/>
              </w:rPr>
            </w:pPr>
            <w:r w:rsidRPr="006224C1">
              <w:rPr>
                <w:rFonts w:asciiTheme="minorHAnsi" w:hAnsiTheme="minorHAnsi" w:cstheme="minorHAnsi"/>
              </w:rPr>
              <w:t>Head of centre</w:t>
            </w:r>
          </w:p>
        </w:tc>
        <w:tc>
          <w:tcPr>
            <w:tcW w:w="6640" w:type="dxa"/>
          </w:tcPr>
          <w:p w:rsidRPr="006224C1" w:rsidR="00844861" w:rsidP="00844861" w:rsidRDefault="00B87445" w14:paraId="1A6CC743" w14:textId="20D313DF">
            <w:pPr>
              <w:jc w:val="both"/>
              <w:rPr>
                <w:rFonts w:asciiTheme="minorHAnsi" w:hAnsiTheme="minorHAnsi" w:cstheme="minorHAnsi"/>
                <w:b/>
              </w:rPr>
            </w:pPr>
            <w:r w:rsidRPr="006224C1">
              <w:rPr>
                <w:rFonts w:asciiTheme="minorHAnsi" w:hAnsiTheme="minorHAnsi" w:cstheme="minorHAnsi"/>
                <w:b/>
              </w:rPr>
              <w:t>Mrs M Mincher</w:t>
            </w:r>
          </w:p>
        </w:tc>
      </w:tr>
      <w:tr w:rsidRPr="006224C1" w:rsidR="001C4840" w:rsidTr="00CF66BA" w14:paraId="6479AD77" w14:textId="77777777">
        <w:tc>
          <w:tcPr>
            <w:tcW w:w="3392" w:type="dxa"/>
          </w:tcPr>
          <w:p w:rsidRPr="006224C1" w:rsidR="001C4840" w:rsidP="00844861" w:rsidRDefault="00CF66BA" w14:paraId="466CC063" w14:textId="4A5C22C9">
            <w:pPr>
              <w:jc w:val="both"/>
              <w:rPr>
                <w:rFonts w:asciiTheme="minorHAnsi" w:hAnsiTheme="minorHAnsi" w:cstheme="minorHAnsi"/>
              </w:rPr>
            </w:pPr>
            <w:r w:rsidRPr="006224C1">
              <w:rPr>
                <w:rFonts w:asciiTheme="minorHAnsi" w:hAnsiTheme="minorHAnsi" w:cstheme="minorHAnsi"/>
              </w:rPr>
              <w:t>Senior leader(s)</w:t>
            </w:r>
          </w:p>
        </w:tc>
        <w:tc>
          <w:tcPr>
            <w:tcW w:w="6640" w:type="dxa"/>
          </w:tcPr>
          <w:p w:rsidRPr="006224C1" w:rsidR="001C4840" w:rsidP="00844861" w:rsidRDefault="00B87445" w14:paraId="551D6A09" w14:textId="0335BA7C">
            <w:pPr>
              <w:jc w:val="both"/>
              <w:rPr>
                <w:rFonts w:asciiTheme="minorHAnsi" w:hAnsiTheme="minorHAnsi" w:cstheme="minorHAnsi"/>
                <w:b/>
              </w:rPr>
            </w:pPr>
            <w:r w:rsidRPr="006224C1">
              <w:rPr>
                <w:rFonts w:asciiTheme="minorHAnsi" w:hAnsiTheme="minorHAnsi" w:cstheme="minorHAnsi"/>
                <w:b/>
              </w:rPr>
              <w:t>Mr B Morris</w:t>
            </w:r>
          </w:p>
        </w:tc>
      </w:tr>
      <w:tr w:rsidRPr="006224C1" w:rsidR="00844861" w:rsidTr="00CF66BA" w14:paraId="791D6E0A" w14:textId="77777777">
        <w:tc>
          <w:tcPr>
            <w:tcW w:w="3392" w:type="dxa"/>
          </w:tcPr>
          <w:p w:rsidRPr="006224C1" w:rsidR="00844861" w:rsidP="00844861" w:rsidRDefault="00CF66BA" w14:paraId="58D5F6D9" w14:textId="05DEC35A">
            <w:pPr>
              <w:jc w:val="both"/>
              <w:rPr>
                <w:rFonts w:asciiTheme="minorHAnsi" w:hAnsiTheme="minorHAnsi" w:cstheme="minorHAnsi"/>
              </w:rPr>
            </w:pPr>
            <w:r w:rsidRPr="006224C1">
              <w:rPr>
                <w:rFonts w:asciiTheme="minorHAnsi" w:hAnsiTheme="minorHAnsi" w:cstheme="minorHAnsi"/>
              </w:rPr>
              <w:t xml:space="preserve">ALS </w:t>
            </w:r>
            <w:proofErr w:type="gramStart"/>
            <w:r w:rsidRPr="006224C1">
              <w:rPr>
                <w:rFonts w:asciiTheme="minorHAnsi" w:hAnsiTheme="minorHAnsi" w:cstheme="minorHAnsi"/>
              </w:rPr>
              <w:t>lead</w:t>
            </w:r>
            <w:proofErr w:type="gramEnd"/>
            <w:r w:rsidRPr="006224C1">
              <w:rPr>
                <w:rFonts w:asciiTheme="minorHAnsi" w:hAnsiTheme="minorHAnsi" w:cstheme="minorHAnsi"/>
              </w:rPr>
              <w:t>/</w:t>
            </w:r>
            <w:r w:rsidRPr="006224C1" w:rsidR="00844861">
              <w:rPr>
                <w:rFonts w:asciiTheme="minorHAnsi" w:hAnsiTheme="minorHAnsi" w:cstheme="minorHAnsi"/>
              </w:rPr>
              <w:t>SENCo</w:t>
            </w:r>
          </w:p>
        </w:tc>
        <w:tc>
          <w:tcPr>
            <w:tcW w:w="6640" w:type="dxa"/>
          </w:tcPr>
          <w:p w:rsidRPr="006224C1" w:rsidR="00844861" w:rsidP="00844861" w:rsidRDefault="00B87445" w14:paraId="236BC97C" w14:textId="60480FDF">
            <w:pPr>
              <w:jc w:val="both"/>
              <w:rPr>
                <w:rFonts w:asciiTheme="minorHAnsi" w:hAnsiTheme="minorHAnsi" w:cstheme="minorHAnsi"/>
                <w:b/>
              </w:rPr>
            </w:pPr>
            <w:r w:rsidRPr="006224C1">
              <w:rPr>
                <w:rFonts w:asciiTheme="minorHAnsi" w:hAnsiTheme="minorHAnsi" w:cstheme="minorHAnsi"/>
                <w:b/>
              </w:rPr>
              <w:t>Mr D Farrell</w:t>
            </w:r>
          </w:p>
        </w:tc>
      </w:tr>
      <w:tr w:rsidRPr="006224C1" w:rsidR="00844861" w:rsidTr="00CF66BA" w14:paraId="5D22674B" w14:textId="77777777">
        <w:tc>
          <w:tcPr>
            <w:tcW w:w="3392" w:type="dxa"/>
          </w:tcPr>
          <w:p w:rsidRPr="006224C1" w:rsidR="00844861" w:rsidP="00844861" w:rsidRDefault="00EE5B75" w14:paraId="79136739" w14:textId="38AB0B6D">
            <w:pPr>
              <w:jc w:val="both"/>
              <w:rPr>
                <w:rFonts w:asciiTheme="minorHAnsi" w:hAnsiTheme="minorHAnsi" w:cstheme="minorHAnsi"/>
              </w:rPr>
            </w:pPr>
            <w:proofErr w:type="gramStart"/>
            <w:r w:rsidRPr="006224C1">
              <w:rPr>
                <w:rFonts w:asciiTheme="minorHAnsi" w:hAnsiTheme="minorHAnsi" w:cstheme="minorHAnsi"/>
              </w:rPr>
              <w:t>Exams</w:t>
            </w:r>
            <w:proofErr w:type="gramEnd"/>
            <w:r w:rsidRPr="006224C1">
              <w:rPr>
                <w:rFonts w:asciiTheme="minorHAnsi" w:hAnsiTheme="minorHAnsi" w:cstheme="minorHAnsi"/>
              </w:rPr>
              <w:t xml:space="preserve"> officer</w:t>
            </w:r>
          </w:p>
        </w:tc>
        <w:tc>
          <w:tcPr>
            <w:tcW w:w="6640" w:type="dxa"/>
          </w:tcPr>
          <w:p w:rsidRPr="006224C1" w:rsidR="00844861" w:rsidP="00844861" w:rsidRDefault="00B87445" w14:paraId="786BDDA1" w14:textId="276DFB81">
            <w:pPr>
              <w:jc w:val="both"/>
              <w:rPr>
                <w:rFonts w:asciiTheme="minorHAnsi" w:hAnsiTheme="minorHAnsi" w:cstheme="minorHAnsi"/>
                <w:b/>
              </w:rPr>
            </w:pPr>
            <w:r w:rsidRPr="006224C1">
              <w:rPr>
                <w:rFonts w:asciiTheme="minorHAnsi" w:hAnsiTheme="minorHAnsi" w:cstheme="minorHAnsi"/>
                <w:b/>
              </w:rPr>
              <w:t>Mrs T Gunner</w:t>
            </w:r>
          </w:p>
        </w:tc>
      </w:tr>
    </w:tbl>
    <w:bookmarkEnd w:displacedByCustomXml="next" w:id="3"/>
    <w:bookmarkEnd w:displacedByCustomXml="next" w:id="2"/>
    <w:bookmarkStart w:name="_Toc528165216" w:displacedByCustomXml="next" w:id="4"/>
    <w:sdt>
      <w:sdtPr>
        <w:rPr>
          <w:rFonts w:asciiTheme="minorHAnsi" w:hAnsiTheme="minorHAnsi" w:eastAsiaTheme="minorEastAsia" w:cstheme="minorHAnsi"/>
          <w:b w:val="0"/>
          <w:bCs w:val="0"/>
          <w:color w:val="auto"/>
          <w:sz w:val="22"/>
          <w:szCs w:val="22"/>
          <w:lang w:val="en-GB" w:eastAsia="en-GB"/>
        </w:rPr>
        <w:id w:val="872961532"/>
        <w:docPartObj>
          <w:docPartGallery w:val="Table of Contents"/>
          <w:docPartUnique/>
        </w:docPartObj>
      </w:sdtPr>
      <w:sdtEndPr>
        <w:rPr>
          <w:noProof/>
        </w:rPr>
      </w:sdtEndPr>
      <w:sdtContent>
        <w:p w:rsidRPr="006224C1" w:rsidR="002E47DA" w:rsidRDefault="002E47DA" w14:paraId="0560A5A1" w14:textId="55F458EB">
          <w:pPr>
            <w:pStyle w:val="TOCHeading"/>
            <w:rPr>
              <w:rFonts w:asciiTheme="minorHAnsi" w:hAnsiTheme="minorHAnsi" w:cstheme="minorHAnsi"/>
            </w:rPr>
          </w:pPr>
          <w:r w:rsidRPr="006224C1">
            <w:rPr>
              <w:rFonts w:asciiTheme="minorHAnsi" w:hAnsiTheme="minorHAnsi" w:cstheme="minorHAnsi"/>
            </w:rPr>
            <w:t>Contents</w:t>
          </w:r>
        </w:p>
        <w:p w:rsidRPr="006224C1" w:rsidR="00E41B16" w:rsidRDefault="002E47DA" w14:paraId="53CF1AA8" w14:textId="29AF080C">
          <w:pPr>
            <w:pStyle w:val="TOC1"/>
            <w:tabs>
              <w:tab w:val="right" w:leader="dot" w:pos="10042"/>
            </w:tabs>
            <w:rPr>
              <w:rFonts w:asciiTheme="minorHAnsi" w:hAnsiTheme="minorHAnsi" w:cstheme="minorHAnsi"/>
              <w:noProof/>
              <w:sz w:val="24"/>
              <w:szCs w:val="24"/>
            </w:rPr>
          </w:pPr>
          <w:r w:rsidRPr="006224C1">
            <w:rPr>
              <w:rFonts w:asciiTheme="minorHAnsi" w:hAnsiTheme="minorHAnsi" w:cstheme="minorHAnsi"/>
            </w:rPr>
            <w:fldChar w:fldCharType="begin"/>
          </w:r>
          <w:r w:rsidRPr="006224C1">
            <w:rPr>
              <w:rFonts w:asciiTheme="minorHAnsi" w:hAnsiTheme="minorHAnsi" w:cstheme="minorHAnsi"/>
            </w:rPr>
            <w:instrText xml:space="preserve"> TOC \o "1-3" \h \z \u </w:instrText>
          </w:r>
          <w:r w:rsidRPr="006224C1">
            <w:rPr>
              <w:rFonts w:asciiTheme="minorHAnsi" w:hAnsiTheme="minorHAnsi" w:cstheme="minorHAnsi"/>
            </w:rPr>
            <w:fldChar w:fldCharType="separate"/>
          </w:r>
          <w:hyperlink w:history="1" w:anchor="_Toc51007104">
            <w:r w:rsidRPr="006224C1" w:rsidR="00E41B16">
              <w:rPr>
                <w:rStyle w:val="Hyperlink"/>
                <w:rFonts w:asciiTheme="minorHAnsi" w:hAnsiTheme="minorHAnsi" w:cstheme="minorHAnsi"/>
                <w:noProof/>
              </w:rPr>
              <w:t>Key staff involved in the policy</w:t>
            </w:r>
            <w:r w:rsidRPr="006224C1" w:rsidR="00E41B16">
              <w:rPr>
                <w:rFonts w:asciiTheme="minorHAnsi" w:hAnsiTheme="minorHAnsi" w:cstheme="minorHAnsi"/>
                <w:noProof/>
                <w:webHidden/>
              </w:rPr>
              <w:tab/>
            </w:r>
            <w:r w:rsidRPr="006224C1" w:rsidR="00E41B16">
              <w:rPr>
                <w:rFonts w:asciiTheme="minorHAnsi" w:hAnsiTheme="minorHAnsi" w:cstheme="minorHAnsi"/>
                <w:noProof/>
                <w:webHidden/>
              </w:rPr>
              <w:fldChar w:fldCharType="begin"/>
            </w:r>
            <w:r w:rsidRPr="006224C1" w:rsidR="00E41B16">
              <w:rPr>
                <w:rFonts w:asciiTheme="minorHAnsi" w:hAnsiTheme="minorHAnsi" w:cstheme="minorHAnsi"/>
                <w:noProof/>
                <w:webHidden/>
              </w:rPr>
              <w:instrText xml:space="preserve"> PAGEREF _Toc51007104 \h </w:instrText>
            </w:r>
            <w:r w:rsidRPr="006224C1" w:rsidR="00E41B16">
              <w:rPr>
                <w:rFonts w:asciiTheme="minorHAnsi" w:hAnsiTheme="minorHAnsi" w:cstheme="minorHAnsi"/>
                <w:noProof/>
                <w:webHidden/>
              </w:rPr>
            </w:r>
            <w:r w:rsidRPr="006224C1" w:rsidR="00E41B16">
              <w:rPr>
                <w:rFonts w:asciiTheme="minorHAnsi" w:hAnsiTheme="minorHAnsi" w:cstheme="minorHAnsi"/>
                <w:noProof/>
                <w:webHidden/>
              </w:rPr>
              <w:fldChar w:fldCharType="separate"/>
            </w:r>
            <w:r w:rsidRPr="006224C1" w:rsidR="00E41B16">
              <w:rPr>
                <w:rFonts w:asciiTheme="minorHAnsi" w:hAnsiTheme="minorHAnsi" w:cstheme="minorHAnsi"/>
                <w:noProof/>
                <w:webHidden/>
              </w:rPr>
              <w:t>2</w:t>
            </w:r>
            <w:r w:rsidRPr="006224C1" w:rsidR="00E41B16">
              <w:rPr>
                <w:rFonts w:asciiTheme="minorHAnsi" w:hAnsiTheme="minorHAnsi" w:cstheme="minorHAnsi"/>
                <w:noProof/>
                <w:webHidden/>
              </w:rPr>
              <w:fldChar w:fldCharType="end"/>
            </w:r>
          </w:hyperlink>
        </w:p>
        <w:p w:rsidRPr="006224C1" w:rsidR="00E41B16" w:rsidRDefault="00A50848" w14:paraId="4B3E8B27" w14:textId="569223EC">
          <w:pPr>
            <w:pStyle w:val="TOC1"/>
            <w:tabs>
              <w:tab w:val="right" w:leader="dot" w:pos="10042"/>
            </w:tabs>
            <w:rPr>
              <w:rFonts w:asciiTheme="minorHAnsi" w:hAnsiTheme="minorHAnsi" w:cstheme="minorHAnsi"/>
              <w:noProof/>
              <w:sz w:val="24"/>
              <w:szCs w:val="24"/>
            </w:rPr>
          </w:pPr>
          <w:hyperlink w:history="1" w:anchor="_Toc51007105">
            <w:r w:rsidRPr="006224C1" w:rsidR="00E41B16">
              <w:rPr>
                <w:rStyle w:val="Hyperlink"/>
                <w:rFonts w:asciiTheme="minorHAnsi" w:hAnsiTheme="minorHAnsi" w:cstheme="minorHAnsi"/>
                <w:noProof/>
              </w:rPr>
              <w:t>What is special consideration?</w:t>
            </w:r>
            <w:r w:rsidRPr="006224C1" w:rsidR="00E41B16">
              <w:rPr>
                <w:rFonts w:asciiTheme="minorHAnsi" w:hAnsiTheme="minorHAnsi" w:cstheme="minorHAnsi"/>
                <w:noProof/>
                <w:webHidden/>
              </w:rPr>
              <w:tab/>
            </w:r>
            <w:r w:rsidRPr="006224C1" w:rsidR="00E41B16">
              <w:rPr>
                <w:rFonts w:asciiTheme="minorHAnsi" w:hAnsiTheme="minorHAnsi" w:cstheme="minorHAnsi"/>
                <w:noProof/>
                <w:webHidden/>
              </w:rPr>
              <w:fldChar w:fldCharType="begin"/>
            </w:r>
            <w:r w:rsidRPr="006224C1" w:rsidR="00E41B16">
              <w:rPr>
                <w:rFonts w:asciiTheme="minorHAnsi" w:hAnsiTheme="minorHAnsi" w:cstheme="minorHAnsi"/>
                <w:noProof/>
                <w:webHidden/>
              </w:rPr>
              <w:instrText xml:space="preserve"> PAGEREF _Toc51007105 \h </w:instrText>
            </w:r>
            <w:r w:rsidRPr="006224C1" w:rsidR="00E41B16">
              <w:rPr>
                <w:rFonts w:asciiTheme="minorHAnsi" w:hAnsiTheme="minorHAnsi" w:cstheme="minorHAnsi"/>
                <w:noProof/>
                <w:webHidden/>
              </w:rPr>
            </w:r>
            <w:r w:rsidRPr="006224C1" w:rsidR="00E41B16">
              <w:rPr>
                <w:rFonts w:asciiTheme="minorHAnsi" w:hAnsiTheme="minorHAnsi" w:cstheme="minorHAnsi"/>
                <w:noProof/>
                <w:webHidden/>
              </w:rPr>
              <w:fldChar w:fldCharType="separate"/>
            </w:r>
            <w:r w:rsidRPr="006224C1" w:rsidR="00E41B16">
              <w:rPr>
                <w:rFonts w:asciiTheme="minorHAnsi" w:hAnsiTheme="minorHAnsi" w:cstheme="minorHAnsi"/>
                <w:noProof/>
                <w:webHidden/>
              </w:rPr>
              <w:t>4</w:t>
            </w:r>
            <w:r w:rsidRPr="006224C1" w:rsidR="00E41B16">
              <w:rPr>
                <w:rFonts w:asciiTheme="minorHAnsi" w:hAnsiTheme="minorHAnsi" w:cstheme="minorHAnsi"/>
                <w:noProof/>
                <w:webHidden/>
              </w:rPr>
              <w:fldChar w:fldCharType="end"/>
            </w:r>
          </w:hyperlink>
        </w:p>
        <w:p w:rsidRPr="006224C1" w:rsidR="00E41B16" w:rsidRDefault="00A50848" w14:paraId="396D3521" w14:textId="70AA8B1E">
          <w:pPr>
            <w:pStyle w:val="TOC1"/>
            <w:tabs>
              <w:tab w:val="right" w:leader="dot" w:pos="10042"/>
            </w:tabs>
            <w:rPr>
              <w:rFonts w:asciiTheme="minorHAnsi" w:hAnsiTheme="minorHAnsi" w:cstheme="minorHAnsi"/>
              <w:noProof/>
              <w:sz w:val="24"/>
              <w:szCs w:val="24"/>
            </w:rPr>
          </w:pPr>
          <w:hyperlink w:history="1" w:anchor="_Toc51007106">
            <w:r w:rsidRPr="006224C1" w:rsidR="00E41B16">
              <w:rPr>
                <w:rStyle w:val="Hyperlink"/>
                <w:rFonts w:asciiTheme="minorHAnsi" w:hAnsiTheme="minorHAnsi" w:cstheme="minorHAnsi"/>
                <w:noProof/>
              </w:rPr>
              <w:t>Purpose of the policy</w:t>
            </w:r>
            <w:r w:rsidRPr="006224C1" w:rsidR="00E41B16">
              <w:rPr>
                <w:rFonts w:asciiTheme="minorHAnsi" w:hAnsiTheme="minorHAnsi" w:cstheme="minorHAnsi"/>
                <w:noProof/>
                <w:webHidden/>
              </w:rPr>
              <w:tab/>
            </w:r>
            <w:r w:rsidRPr="006224C1" w:rsidR="00E41B16">
              <w:rPr>
                <w:rFonts w:asciiTheme="minorHAnsi" w:hAnsiTheme="minorHAnsi" w:cstheme="minorHAnsi"/>
                <w:noProof/>
                <w:webHidden/>
              </w:rPr>
              <w:fldChar w:fldCharType="begin"/>
            </w:r>
            <w:r w:rsidRPr="006224C1" w:rsidR="00E41B16">
              <w:rPr>
                <w:rFonts w:asciiTheme="minorHAnsi" w:hAnsiTheme="minorHAnsi" w:cstheme="minorHAnsi"/>
                <w:noProof/>
                <w:webHidden/>
              </w:rPr>
              <w:instrText xml:space="preserve"> PAGEREF _Toc51007106 \h </w:instrText>
            </w:r>
            <w:r w:rsidRPr="006224C1" w:rsidR="00E41B16">
              <w:rPr>
                <w:rFonts w:asciiTheme="minorHAnsi" w:hAnsiTheme="minorHAnsi" w:cstheme="minorHAnsi"/>
                <w:noProof/>
                <w:webHidden/>
              </w:rPr>
            </w:r>
            <w:r w:rsidRPr="006224C1" w:rsidR="00E41B16">
              <w:rPr>
                <w:rFonts w:asciiTheme="minorHAnsi" w:hAnsiTheme="minorHAnsi" w:cstheme="minorHAnsi"/>
                <w:noProof/>
                <w:webHidden/>
              </w:rPr>
              <w:fldChar w:fldCharType="separate"/>
            </w:r>
            <w:r w:rsidRPr="006224C1" w:rsidR="00E41B16">
              <w:rPr>
                <w:rFonts w:asciiTheme="minorHAnsi" w:hAnsiTheme="minorHAnsi" w:cstheme="minorHAnsi"/>
                <w:noProof/>
                <w:webHidden/>
              </w:rPr>
              <w:t>4</w:t>
            </w:r>
            <w:r w:rsidRPr="006224C1" w:rsidR="00E41B16">
              <w:rPr>
                <w:rFonts w:asciiTheme="minorHAnsi" w:hAnsiTheme="minorHAnsi" w:cstheme="minorHAnsi"/>
                <w:noProof/>
                <w:webHidden/>
              </w:rPr>
              <w:fldChar w:fldCharType="end"/>
            </w:r>
          </w:hyperlink>
        </w:p>
        <w:p w:rsidRPr="006224C1" w:rsidR="00E41B16" w:rsidRDefault="00A50848" w14:paraId="2D9C0449" w14:textId="3310A7B9">
          <w:pPr>
            <w:pStyle w:val="TOC1"/>
            <w:tabs>
              <w:tab w:val="right" w:leader="dot" w:pos="10042"/>
            </w:tabs>
            <w:rPr>
              <w:rFonts w:asciiTheme="minorHAnsi" w:hAnsiTheme="minorHAnsi" w:cstheme="minorHAnsi"/>
              <w:noProof/>
              <w:sz w:val="24"/>
              <w:szCs w:val="24"/>
            </w:rPr>
          </w:pPr>
          <w:hyperlink w:history="1" w:anchor="_Toc51007107">
            <w:r w:rsidRPr="006224C1" w:rsidR="00E41B16">
              <w:rPr>
                <w:rStyle w:val="Hyperlink"/>
                <w:rFonts w:asciiTheme="minorHAnsi" w:hAnsiTheme="minorHAnsi" w:cstheme="minorHAnsi"/>
                <w:noProof/>
              </w:rPr>
              <w:t>Eligibility for special consideration</w:t>
            </w:r>
            <w:r w:rsidRPr="006224C1" w:rsidR="00E41B16">
              <w:rPr>
                <w:rFonts w:asciiTheme="minorHAnsi" w:hAnsiTheme="minorHAnsi" w:cstheme="minorHAnsi"/>
                <w:noProof/>
                <w:webHidden/>
              </w:rPr>
              <w:tab/>
            </w:r>
            <w:r w:rsidRPr="006224C1" w:rsidR="00E41B16">
              <w:rPr>
                <w:rFonts w:asciiTheme="minorHAnsi" w:hAnsiTheme="minorHAnsi" w:cstheme="minorHAnsi"/>
                <w:noProof/>
                <w:webHidden/>
              </w:rPr>
              <w:fldChar w:fldCharType="begin"/>
            </w:r>
            <w:r w:rsidRPr="006224C1" w:rsidR="00E41B16">
              <w:rPr>
                <w:rFonts w:asciiTheme="minorHAnsi" w:hAnsiTheme="minorHAnsi" w:cstheme="minorHAnsi"/>
                <w:noProof/>
                <w:webHidden/>
              </w:rPr>
              <w:instrText xml:space="preserve"> PAGEREF _Toc51007107 \h </w:instrText>
            </w:r>
            <w:r w:rsidRPr="006224C1" w:rsidR="00E41B16">
              <w:rPr>
                <w:rFonts w:asciiTheme="minorHAnsi" w:hAnsiTheme="minorHAnsi" w:cstheme="minorHAnsi"/>
                <w:noProof/>
                <w:webHidden/>
              </w:rPr>
            </w:r>
            <w:r w:rsidRPr="006224C1" w:rsidR="00E41B16">
              <w:rPr>
                <w:rFonts w:asciiTheme="minorHAnsi" w:hAnsiTheme="minorHAnsi" w:cstheme="minorHAnsi"/>
                <w:noProof/>
                <w:webHidden/>
              </w:rPr>
              <w:fldChar w:fldCharType="separate"/>
            </w:r>
            <w:r w:rsidRPr="006224C1" w:rsidR="00E41B16">
              <w:rPr>
                <w:rFonts w:asciiTheme="minorHAnsi" w:hAnsiTheme="minorHAnsi" w:cstheme="minorHAnsi"/>
                <w:noProof/>
                <w:webHidden/>
              </w:rPr>
              <w:t>4</w:t>
            </w:r>
            <w:r w:rsidRPr="006224C1" w:rsidR="00E41B16">
              <w:rPr>
                <w:rFonts w:asciiTheme="minorHAnsi" w:hAnsiTheme="minorHAnsi" w:cstheme="minorHAnsi"/>
                <w:noProof/>
                <w:webHidden/>
              </w:rPr>
              <w:fldChar w:fldCharType="end"/>
            </w:r>
          </w:hyperlink>
        </w:p>
        <w:p w:rsidRPr="006224C1" w:rsidR="00E41B16" w:rsidRDefault="00A50848" w14:paraId="555D416E" w14:textId="23DBA961">
          <w:pPr>
            <w:pStyle w:val="TOC2"/>
            <w:tabs>
              <w:tab w:val="right" w:leader="dot" w:pos="10042"/>
            </w:tabs>
            <w:rPr>
              <w:rFonts w:asciiTheme="minorHAnsi" w:hAnsiTheme="minorHAnsi" w:cstheme="minorHAnsi"/>
              <w:noProof/>
              <w:sz w:val="24"/>
              <w:szCs w:val="24"/>
            </w:rPr>
          </w:pPr>
          <w:hyperlink w:history="1" w:anchor="_Toc51007108">
            <w:r w:rsidRPr="006224C1" w:rsidR="00E41B16">
              <w:rPr>
                <w:rStyle w:val="Hyperlink"/>
                <w:rFonts w:asciiTheme="minorHAnsi" w:hAnsiTheme="minorHAnsi" w:cstheme="minorHAnsi"/>
                <w:noProof/>
              </w:rPr>
              <w:t>Roles and responsibilities</w:t>
            </w:r>
            <w:r w:rsidRPr="006224C1" w:rsidR="00E41B16">
              <w:rPr>
                <w:rFonts w:asciiTheme="minorHAnsi" w:hAnsiTheme="minorHAnsi" w:cstheme="minorHAnsi"/>
                <w:noProof/>
                <w:webHidden/>
              </w:rPr>
              <w:tab/>
            </w:r>
            <w:r w:rsidRPr="006224C1" w:rsidR="00E41B16">
              <w:rPr>
                <w:rFonts w:asciiTheme="minorHAnsi" w:hAnsiTheme="minorHAnsi" w:cstheme="minorHAnsi"/>
                <w:noProof/>
                <w:webHidden/>
              </w:rPr>
              <w:fldChar w:fldCharType="begin"/>
            </w:r>
            <w:r w:rsidRPr="006224C1" w:rsidR="00E41B16">
              <w:rPr>
                <w:rFonts w:asciiTheme="minorHAnsi" w:hAnsiTheme="minorHAnsi" w:cstheme="minorHAnsi"/>
                <w:noProof/>
                <w:webHidden/>
              </w:rPr>
              <w:instrText xml:space="preserve"> PAGEREF _Toc51007108 \h </w:instrText>
            </w:r>
            <w:r w:rsidRPr="006224C1" w:rsidR="00E41B16">
              <w:rPr>
                <w:rFonts w:asciiTheme="minorHAnsi" w:hAnsiTheme="minorHAnsi" w:cstheme="minorHAnsi"/>
                <w:noProof/>
                <w:webHidden/>
              </w:rPr>
            </w:r>
            <w:r w:rsidRPr="006224C1" w:rsidR="00E41B16">
              <w:rPr>
                <w:rFonts w:asciiTheme="minorHAnsi" w:hAnsiTheme="minorHAnsi" w:cstheme="minorHAnsi"/>
                <w:noProof/>
                <w:webHidden/>
              </w:rPr>
              <w:fldChar w:fldCharType="separate"/>
            </w:r>
            <w:r w:rsidRPr="006224C1" w:rsidR="00E41B16">
              <w:rPr>
                <w:rFonts w:asciiTheme="minorHAnsi" w:hAnsiTheme="minorHAnsi" w:cstheme="minorHAnsi"/>
                <w:noProof/>
                <w:webHidden/>
              </w:rPr>
              <w:t>4</w:t>
            </w:r>
            <w:r w:rsidRPr="006224C1" w:rsidR="00E41B16">
              <w:rPr>
                <w:rFonts w:asciiTheme="minorHAnsi" w:hAnsiTheme="minorHAnsi" w:cstheme="minorHAnsi"/>
                <w:noProof/>
                <w:webHidden/>
              </w:rPr>
              <w:fldChar w:fldCharType="end"/>
            </w:r>
          </w:hyperlink>
        </w:p>
        <w:p w:rsidRPr="006224C1" w:rsidR="00E41B16" w:rsidRDefault="00A50848" w14:paraId="75A3FBCA" w14:textId="65D518C1">
          <w:pPr>
            <w:pStyle w:val="TOC2"/>
            <w:tabs>
              <w:tab w:val="right" w:leader="dot" w:pos="10042"/>
            </w:tabs>
            <w:rPr>
              <w:rFonts w:asciiTheme="minorHAnsi" w:hAnsiTheme="minorHAnsi" w:cstheme="minorHAnsi"/>
              <w:noProof/>
              <w:sz w:val="24"/>
              <w:szCs w:val="24"/>
            </w:rPr>
          </w:pPr>
          <w:hyperlink w:history="1" w:anchor="_Toc51007109">
            <w:r w:rsidRPr="006224C1" w:rsidR="00E41B16">
              <w:rPr>
                <w:rStyle w:val="Hyperlink"/>
                <w:rFonts w:asciiTheme="minorHAnsi" w:hAnsiTheme="minorHAnsi" w:cstheme="minorHAnsi"/>
                <w:noProof/>
              </w:rPr>
              <w:t>Applying for special consideration</w:t>
            </w:r>
            <w:r w:rsidRPr="006224C1" w:rsidR="00E41B16">
              <w:rPr>
                <w:rFonts w:asciiTheme="minorHAnsi" w:hAnsiTheme="minorHAnsi" w:cstheme="minorHAnsi"/>
                <w:noProof/>
                <w:webHidden/>
              </w:rPr>
              <w:tab/>
            </w:r>
            <w:r w:rsidRPr="006224C1" w:rsidR="00E41B16">
              <w:rPr>
                <w:rFonts w:asciiTheme="minorHAnsi" w:hAnsiTheme="minorHAnsi" w:cstheme="minorHAnsi"/>
                <w:noProof/>
                <w:webHidden/>
              </w:rPr>
              <w:fldChar w:fldCharType="begin"/>
            </w:r>
            <w:r w:rsidRPr="006224C1" w:rsidR="00E41B16">
              <w:rPr>
                <w:rFonts w:asciiTheme="minorHAnsi" w:hAnsiTheme="minorHAnsi" w:cstheme="minorHAnsi"/>
                <w:noProof/>
                <w:webHidden/>
              </w:rPr>
              <w:instrText xml:space="preserve"> PAGEREF _Toc51007109 \h </w:instrText>
            </w:r>
            <w:r w:rsidRPr="006224C1" w:rsidR="00E41B16">
              <w:rPr>
                <w:rFonts w:asciiTheme="minorHAnsi" w:hAnsiTheme="minorHAnsi" w:cstheme="minorHAnsi"/>
                <w:noProof/>
                <w:webHidden/>
              </w:rPr>
            </w:r>
            <w:r w:rsidRPr="006224C1" w:rsidR="00E41B16">
              <w:rPr>
                <w:rFonts w:asciiTheme="minorHAnsi" w:hAnsiTheme="minorHAnsi" w:cstheme="minorHAnsi"/>
                <w:noProof/>
                <w:webHidden/>
              </w:rPr>
              <w:fldChar w:fldCharType="separate"/>
            </w:r>
            <w:r w:rsidRPr="006224C1" w:rsidR="00E41B16">
              <w:rPr>
                <w:rFonts w:asciiTheme="minorHAnsi" w:hAnsiTheme="minorHAnsi" w:cstheme="minorHAnsi"/>
                <w:noProof/>
                <w:webHidden/>
              </w:rPr>
              <w:t>4</w:t>
            </w:r>
            <w:r w:rsidRPr="006224C1" w:rsidR="00E41B16">
              <w:rPr>
                <w:rFonts w:asciiTheme="minorHAnsi" w:hAnsiTheme="minorHAnsi" w:cstheme="minorHAnsi"/>
                <w:noProof/>
                <w:webHidden/>
              </w:rPr>
              <w:fldChar w:fldCharType="end"/>
            </w:r>
          </w:hyperlink>
        </w:p>
        <w:p w:rsidRPr="006224C1" w:rsidR="00E41B16" w:rsidRDefault="00A50848" w14:paraId="2EFF64A0" w14:textId="5441BA12">
          <w:pPr>
            <w:pStyle w:val="TOC1"/>
            <w:tabs>
              <w:tab w:val="right" w:leader="dot" w:pos="10042"/>
            </w:tabs>
            <w:rPr>
              <w:rFonts w:asciiTheme="minorHAnsi" w:hAnsiTheme="minorHAnsi" w:cstheme="minorHAnsi"/>
              <w:noProof/>
              <w:sz w:val="24"/>
              <w:szCs w:val="24"/>
            </w:rPr>
          </w:pPr>
          <w:hyperlink w:history="1" w:anchor="_Toc51007110">
            <w:r w:rsidRPr="006224C1" w:rsidR="00E41B16">
              <w:rPr>
                <w:rStyle w:val="Hyperlink"/>
                <w:rFonts w:asciiTheme="minorHAnsi" w:hAnsiTheme="minorHAnsi" w:cstheme="minorHAnsi"/>
                <w:noProof/>
              </w:rPr>
              <w:t>Processing applications for special consideration</w:t>
            </w:r>
            <w:r w:rsidRPr="006224C1" w:rsidR="00E41B16">
              <w:rPr>
                <w:rFonts w:asciiTheme="minorHAnsi" w:hAnsiTheme="minorHAnsi" w:cstheme="minorHAnsi"/>
                <w:noProof/>
                <w:webHidden/>
              </w:rPr>
              <w:tab/>
            </w:r>
            <w:r w:rsidRPr="006224C1" w:rsidR="00E41B16">
              <w:rPr>
                <w:rFonts w:asciiTheme="minorHAnsi" w:hAnsiTheme="minorHAnsi" w:cstheme="minorHAnsi"/>
                <w:noProof/>
                <w:webHidden/>
              </w:rPr>
              <w:fldChar w:fldCharType="begin"/>
            </w:r>
            <w:r w:rsidRPr="006224C1" w:rsidR="00E41B16">
              <w:rPr>
                <w:rFonts w:asciiTheme="minorHAnsi" w:hAnsiTheme="minorHAnsi" w:cstheme="minorHAnsi"/>
                <w:noProof/>
                <w:webHidden/>
              </w:rPr>
              <w:instrText xml:space="preserve"> PAGEREF _Toc51007110 \h </w:instrText>
            </w:r>
            <w:r w:rsidRPr="006224C1" w:rsidR="00E41B16">
              <w:rPr>
                <w:rFonts w:asciiTheme="minorHAnsi" w:hAnsiTheme="minorHAnsi" w:cstheme="minorHAnsi"/>
                <w:noProof/>
                <w:webHidden/>
              </w:rPr>
            </w:r>
            <w:r w:rsidRPr="006224C1" w:rsidR="00E41B16">
              <w:rPr>
                <w:rFonts w:asciiTheme="minorHAnsi" w:hAnsiTheme="minorHAnsi" w:cstheme="minorHAnsi"/>
                <w:noProof/>
                <w:webHidden/>
              </w:rPr>
              <w:fldChar w:fldCharType="separate"/>
            </w:r>
            <w:r w:rsidRPr="006224C1" w:rsidR="00E41B16">
              <w:rPr>
                <w:rFonts w:asciiTheme="minorHAnsi" w:hAnsiTheme="minorHAnsi" w:cstheme="minorHAnsi"/>
                <w:noProof/>
                <w:webHidden/>
              </w:rPr>
              <w:t>5</w:t>
            </w:r>
            <w:r w:rsidRPr="006224C1" w:rsidR="00E41B16">
              <w:rPr>
                <w:rFonts w:asciiTheme="minorHAnsi" w:hAnsiTheme="minorHAnsi" w:cstheme="minorHAnsi"/>
                <w:noProof/>
                <w:webHidden/>
              </w:rPr>
              <w:fldChar w:fldCharType="end"/>
            </w:r>
          </w:hyperlink>
        </w:p>
        <w:p w:rsidRPr="006224C1" w:rsidR="00E41B16" w:rsidRDefault="00A50848" w14:paraId="16C42BDD" w14:textId="1207486E">
          <w:pPr>
            <w:pStyle w:val="TOC2"/>
            <w:tabs>
              <w:tab w:val="right" w:leader="dot" w:pos="10042"/>
            </w:tabs>
            <w:rPr>
              <w:rFonts w:asciiTheme="minorHAnsi" w:hAnsiTheme="minorHAnsi" w:cstheme="minorHAnsi"/>
              <w:noProof/>
              <w:sz w:val="24"/>
              <w:szCs w:val="24"/>
            </w:rPr>
          </w:pPr>
          <w:hyperlink w:history="1" w:anchor="_Toc51007111">
            <w:r w:rsidRPr="006224C1" w:rsidR="00E41B16">
              <w:rPr>
                <w:rStyle w:val="Hyperlink"/>
                <w:rFonts w:asciiTheme="minorHAnsi" w:hAnsiTheme="minorHAnsi" w:cstheme="minorHAnsi"/>
                <w:noProof/>
              </w:rPr>
              <w:t>Roles and responsibilities</w:t>
            </w:r>
            <w:r w:rsidRPr="006224C1" w:rsidR="00E41B16">
              <w:rPr>
                <w:rFonts w:asciiTheme="minorHAnsi" w:hAnsiTheme="minorHAnsi" w:cstheme="minorHAnsi"/>
                <w:noProof/>
                <w:webHidden/>
              </w:rPr>
              <w:tab/>
            </w:r>
            <w:r w:rsidRPr="006224C1" w:rsidR="00E41B16">
              <w:rPr>
                <w:rFonts w:asciiTheme="minorHAnsi" w:hAnsiTheme="minorHAnsi" w:cstheme="minorHAnsi"/>
                <w:noProof/>
                <w:webHidden/>
              </w:rPr>
              <w:fldChar w:fldCharType="begin"/>
            </w:r>
            <w:r w:rsidRPr="006224C1" w:rsidR="00E41B16">
              <w:rPr>
                <w:rFonts w:asciiTheme="minorHAnsi" w:hAnsiTheme="minorHAnsi" w:cstheme="minorHAnsi"/>
                <w:noProof/>
                <w:webHidden/>
              </w:rPr>
              <w:instrText xml:space="preserve"> PAGEREF _Toc51007111 \h </w:instrText>
            </w:r>
            <w:r w:rsidRPr="006224C1" w:rsidR="00E41B16">
              <w:rPr>
                <w:rFonts w:asciiTheme="minorHAnsi" w:hAnsiTheme="minorHAnsi" w:cstheme="minorHAnsi"/>
                <w:noProof/>
                <w:webHidden/>
              </w:rPr>
            </w:r>
            <w:r w:rsidRPr="006224C1" w:rsidR="00E41B16">
              <w:rPr>
                <w:rFonts w:asciiTheme="minorHAnsi" w:hAnsiTheme="minorHAnsi" w:cstheme="minorHAnsi"/>
                <w:noProof/>
                <w:webHidden/>
              </w:rPr>
              <w:fldChar w:fldCharType="separate"/>
            </w:r>
            <w:r w:rsidRPr="006224C1" w:rsidR="00E41B16">
              <w:rPr>
                <w:rFonts w:asciiTheme="minorHAnsi" w:hAnsiTheme="minorHAnsi" w:cstheme="minorHAnsi"/>
                <w:noProof/>
                <w:webHidden/>
              </w:rPr>
              <w:t>5</w:t>
            </w:r>
            <w:r w:rsidRPr="006224C1" w:rsidR="00E41B16">
              <w:rPr>
                <w:rFonts w:asciiTheme="minorHAnsi" w:hAnsiTheme="minorHAnsi" w:cstheme="minorHAnsi"/>
                <w:noProof/>
                <w:webHidden/>
              </w:rPr>
              <w:fldChar w:fldCharType="end"/>
            </w:r>
          </w:hyperlink>
        </w:p>
        <w:p w:rsidRPr="006224C1" w:rsidR="00E41B16" w:rsidRDefault="00A50848" w14:paraId="7ED379AD" w14:textId="611426D6">
          <w:pPr>
            <w:pStyle w:val="TOC2"/>
            <w:tabs>
              <w:tab w:val="right" w:leader="dot" w:pos="10042"/>
            </w:tabs>
            <w:rPr>
              <w:rFonts w:asciiTheme="minorHAnsi" w:hAnsiTheme="minorHAnsi" w:cstheme="minorHAnsi"/>
              <w:noProof/>
              <w:sz w:val="24"/>
              <w:szCs w:val="24"/>
            </w:rPr>
          </w:pPr>
          <w:hyperlink w:history="1" w:anchor="_Toc51007112">
            <w:r w:rsidRPr="006224C1" w:rsidR="00E41B16">
              <w:rPr>
                <w:rStyle w:val="Hyperlink"/>
                <w:rFonts w:asciiTheme="minorHAnsi" w:hAnsiTheme="minorHAnsi" w:cstheme="minorHAnsi"/>
                <w:noProof/>
              </w:rPr>
              <w:t>Submitting applications for special consideration</w:t>
            </w:r>
            <w:r w:rsidRPr="006224C1" w:rsidR="00E41B16">
              <w:rPr>
                <w:rFonts w:asciiTheme="minorHAnsi" w:hAnsiTheme="minorHAnsi" w:cstheme="minorHAnsi"/>
                <w:noProof/>
                <w:webHidden/>
              </w:rPr>
              <w:tab/>
            </w:r>
            <w:r w:rsidRPr="006224C1" w:rsidR="00E41B16">
              <w:rPr>
                <w:rFonts w:asciiTheme="minorHAnsi" w:hAnsiTheme="minorHAnsi" w:cstheme="minorHAnsi"/>
                <w:noProof/>
                <w:webHidden/>
              </w:rPr>
              <w:fldChar w:fldCharType="begin"/>
            </w:r>
            <w:r w:rsidRPr="006224C1" w:rsidR="00E41B16">
              <w:rPr>
                <w:rFonts w:asciiTheme="minorHAnsi" w:hAnsiTheme="minorHAnsi" w:cstheme="minorHAnsi"/>
                <w:noProof/>
                <w:webHidden/>
              </w:rPr>
              <w:instrText xml:space="preserve"> PAGEREF _Toc51007112 \h </w:instrText>
            </w:r>
            <w:r w:rsidRPr="006224C1" w:rsidR="00E41B16">
              <w:rPr>
                <w:rFonts w:asciiTheme="minorHAnsi" w:hAnsiTheme="minorHAnsi" w:cstheme="minorHAnsi"/>
                <w:noProof/>
                <w:webHidden/>
              </w:rPr>
            </w:r>
            <w:r w:rsidRPr="006224C1" w:rsidR="00E41B16">
              <w:rPr>
                <w:rFonts w:asciiTheme="minorHAnsi" w:hAnsiTheme="minorHAnsi" w:cstheme="minorHAnsi"/>
                <w:noProof/>
                <w:webHidden/>
              </w:rPr>
              <w:fldChar w:fldCharType="separate"/>
            </w:r>
            <w:r w:rsidRPr="006224C1" w:rsidR="00E41B16">
              <w:rPr>
                <w:rFonts w:asciiTheme="minorHAnsi" w:hAnsiTheme="minorHAnsi" w:cstheme="minorHAnsi"/>
                <w:noProof/>
                <w:webHidden/>
              </w:rPr>
              <w:t>6</w:t>
            </w:r>
            <w:r w:rsidRPr="006224C1" w:rsidR="00E41B16">
              <w:rPr>
                <w:rFonts w:asciiTheme="minorHAnsi" w:hAnsiTheme="minorHAnsi" w:cstheme="minorHAnsi"/>
                <w:noProof/>
                <w:webHidden/>
              </w:rPr>
              <w:fldChar w:fldCharType="end"/>
            </w:r>
          </w:hyperlink>
        </w:p>
        <w:p w:rsidRPr="006224C1" w:rsidR="00E41B16" w:rsidRDefault="00A50848" w14:paraId="11EFCB20" w14:textId="6B93B026">
          <w:pPr>
            <w:pStyle w:val="TOC3"/>
            <w:tabs>
              <w:tab w:val="right" w:leader="dot" w:pos="10042"/>
            </w:tabs>
            <w:rPr>
              <w:rFonts w:asciiTheme="minorHAnsi" w:hAnsiTheme="minorHAnsi" w:cstheme="minorHAnsi"/>
              <w:noProof/>
              <w:sz w:val="24"/>
              <w:szCs w:val="24"/>
            </w:rPr>
          </w:pPr>
          <w:hyperlink w:history="1" w:anchor="_Toc51007113">
            <w:r w:rsidRPr="006224C1" w:rsidR="00E41B16">
              <w:rPr>
                <w:rStyle w:val="Hyperlink"/>
                <w:rFonts w:asciiTheme="minorHAnsi" w:hAnsiTheme="minorHAnsi" w:cstheme="minorHAnsi"/>
                <w:noProof/>
              </w:rPr>
              <w:t>Timetabled written exams</w:t>
            </w:r>
            <w:r w:rsidRPr="006224C1" w:rsidR="00E41B16">
              <w:rPr>
                <w:rFonts w:asciiTheme="minorHAnsi" w:hAnsiTheme="minorHAnsi" w:cstheme="minorHAnsi"/>
                <w:noProof/>
                <w:webHidden/>
              </w:rPr>
              <w:tab/>
            </w:r>
            <w:r w:rsidRPr="006224C1" w:rsidR="00E41B16">
              <w:rPr>
                <w:rFonts w:asciiTheme="minorHAnsi" w:hAnsiTheme="minorHAnsi" w:cstheme="minorHAnsi"/>
                <w:noProof/>
                <w:webHidden/>
              </w:rPr>
              <w:fldChar w:fldCharType="begin"/>
            </w:r>
            <w:r w:rsidRPr="006224C1" w:rsidR="00E41B16">
              <w:rPr>
                <w:rFonts w:asciiTheme="minorHAnsi" w:hAnsiTheme="minorHAnsi" w:cstheme="minorHAnsi"/>
                <w:noProof/>
                <w:webHidden/>
              </w:rPr>
              <w:instrText xml:space="preserve"> PAGEREF _Toc51007113 \h </w:instrText>
            </w:r>
            <w:r w:rsidRPr="006224C1" w:rsidR="00E41B16">
              <w:rPr>
                <w:rFonts w:asciiTheme="minorHAnsi" w:hAnsiTheme="minorHAnsi" w:cstheme="minorHAnsi"/>
                <w:noProof/>
                <w:webHidden/>
              </w:rPr>
            </w:r>
            <w:r w:rsidRPr="006224C1" w:rsidR="00E41B16">
              <w:rPr>
                <w:rFonts w:asciiTheme="minorHAnsi" w:hAnsiTheme="minorHAnsi" w:cstheme="minorHAnsi"/>
                <w:noProof/>
                <w:webHidden/>
              </w:rPr>
              <w:fldChar w:fldCharType="separate"/>
            </w:r>
            <w:r w:rsidRPr="006224C1" w:rsidR="00E41B16">
              <w:rPr>
                <w:rFonts w:asciiTheme="minorHAnsi" w:hAnsiTheme="minorHAnsi" w:cstheme="minorHAnsi"/>
                <w:noProof/>
                <w:webHidden/>
              </w:rPr>
              <w:t>6</w:t>
            </w:r>
            <w:r w:rsidRPr="006224C1" w:rsidR="00E41B16">
              <w:rPr>
                <w:rFonts w:asciiTheme="minorHAnsi" w:hAnsiTheme="minorHAnsi" w:cstheme="minorHAnsi"/>
                <w:noProof/>
                <w:webHidden/>
              </w:rPr>
              <w:fldChar w:fldCharType="end"/>
            </w:r>
          </w:hyperlink>
        </w:p>
        <w:p w:rsidRPr="006224C1" w:rsidR="00E41B16" w:rsidRDefault="00A50848" w14:paraId="3750460B" w14:textId="1E7C9A0D">
          <w:pPr>
            <w:pStyle w:val="TOC3"/>
            <w:tabs>
              <w:tab w:val="right" w:leader="dot" w:pos="10042"/>
            </w:tabs>
            <w:rPr>
              <w:rFonts w:asciiTheme="minorHAnsi" w:hAnsiTheme="minorHAnsi" w:cstheme="minorHAnsi"/>
              <w:noProof/>
              <w:sz w:val="24"/>
              <w:szCs w:val="24"/>
            </w:rPr>
          </w:pPr>
          <w:hyperlink w:history="1" w:anchor="_Toc51007114">
            <w:r w:rsidRPr="006224C1" w:rsidR="00E41B16">
              <w:rPr>
                <w:rStyle w:val="Hyperlink"/>
                <w:rFonts w:asciiTheme="minorHAnsi" w:hAnsiTheme="minorHAnsi" w:cstheme="minorHAnsi"/>
                <w:noProof/>
              </w:rPr>
              <w:t>Internally assessed work</w:t>
            </w:r>
            <w:r w:rsidRPr="006224C1" w:rsidR="00E41B16">
              <w:rPr>
                <w:rFonts w:asciiTheme="minorHAnsi" w:hAnsiTheme="minorHAnsi" w:cstheme="minorHAnsi"/>
                <w:noProof/>
                <w:webHidden/>
              </w:rPr>
              <w:tab/>
            </w:r>
            <w:r w:rsidRPr="006224C1" w:rsidR="00E41B16">
              <w:rPr>
                <w:rFonts w:asciiTheme="minorHAnsi" w:hAnsiTheme="minorHAnsi" w:cstheme="minorHAnsi"/>
                <w:noProof/>
                <w:webHidden/>
              </w:rPr>
              <w:fldChar w:fldCharType="begin"/>
            </w:r>
            <w:r w:rsidRPr="006224C1" w:rsidR="00E41B16">
              <w:rPr>
                <w:rFonts w:asciiTheme="minorHAnsi" w:hAnsiTheme="minorHAnsi" w:cstheme="minorHAnsi"/>
                <w:noProof/>
                <w:webHidden/>
              </w:rPr>
              <w:instrText xml:space="preserve"> PAGEREF _Toc51007114 \h </w:instrText>
            </w:r>
            <w:r w:rsidRPr="006224C1" w:rsidR="00E41B16">
              <w:rPr>
                <w:rFonts w:asciiTheme="minorHAnsi" w:hAnsiTheme="minorHAnsi" w:cstheme="minorHAnsi"/>
                <w:noProof/>
                <w:webHidden/>
              </w:rPr>
            </w:r>
            <w:r w:rsidRPr="006224C1" w:rsidR="00E41B16">
              <w:rPr>
                <w:rFonts w:asciiTheme="minorHAnsi" w:hAnsiTheme="minorHAnsi" w:cstheme="minorHAnsi"/>
                <w:noProof/>
                <w:webHidden/>
              </w:rPr>
              <w:fldChar w:fldCharType="separate"/>
            </w:r>
            <w:r w:rsidRPr="006224C1" w:rsidR="00E41B16">
              <w:rPr>
                <w:rFonts w:asciiTheme="minorHAnsi" w:hAnsiTheme="minorHAnsi" w:cstheme="minorHAnsi"/>
                <w:noProof/>
                <w:webHidden/>
              </w:rPr>
              <w:t>7</w:t>
            </w:r>
            <w:r w:rsidRPr="006224C1" w:rsidR="00E41B16">
              <w:rPr>
                <w:rFonts w:asciiTheme="minorHAnsi" w:hAnsiTheme="minorHAnsi" w:cstheme="minorHAnsi"/>
                <w:noProof/>
                <w:webHidden/>
              </w:rPr>
              <w:fldChar w:fldCharType="end"/>
            </w:r>
          </w:hyperlink>
        </w:p>
        <w:p w:rsidRPr="006224C1" w:rsidR="00E41B16" w:rsidRDefault="00A50848" w14:paraId="1D9BEF69" w14:textId="3DA2D987">
          <w:pPr>
            <w:pStyle w:val="TOC3"/>
            <w:tabs>
              <w:tab w:val="right" w:leader="dot" w:pos="10042"/>
            </w:tabs>
            <w:rPr>
              <w:rFonts w:asciiTheme="minorHAnsi" w:hAnsiTheme="minorHAnsi" w:cstheme="minorHAnsi"/>
              <w:noProof/>
              <w:sz w:val="24"/>
              <w:szCs w:val="24"/>
            </w:rPr>
          </w:pPr>
          <w:hyperlink w:history="1" w:anchor="_Toc51007115">
            <w:r w:rsidRPr="006224C1" w:rsidR="00E41B16">
              <w:rPr>
                <w:rStyle w:val="Hyperlink"/>
                <w:rFonts w:asciiTheme="minorHAnsi" w:hAnsiTheme="minorHAnsi" w:eastAsiaTheme="minorHAnsi" w:cstheme="minorHAnsi"/>
                <w:noProof/>
              </w:rPr>
              <w:t>Post assessment adjustments – vocational qualifications</w:t>
            </w:r>
            <w:r w:rsidRPr="006224C1" w:rsidR="00E41B16">
              <w:rPr>
                <w:rFonts w:asciiTheme="minorHAnsi" w:hAnsiTheme="minorHAnsi" w:cstheme="minorHAnsi"/>
                <w:noProof/>
                <w:webHidden/>
              </w:rPr>
              <w:tab/>
            </w:r>
            <w:r w:rsidRPr="006224C1" w:rsidR="00E41B16">
              <w:rPr>
                <w:rFonts w:asciiTheme="minorHAnsi" w:hAnsiTheme="minorHAnsi" w:cstheme="minorHAnsi"/>
                <w:noProof/>
                <w:webHidden/>
              </w:rPr>
              <w:fldChar w:fldCharType="begin"/>
            </w:r>
            <w:r w:rsidRPr="006224C1" w:rsidR="00E41B16">
              <w:rPr>
                <w:rFonts w:asciiTheme="minorHAnsi" w:hAnsiTheme="minorHAnsi" w:cstheme="minorHAnsi"/>
                <w:noProof/>
                <w:webHidden/>
              </w:rPr>
              <w:instrText xml:space="preserve"> PAGEREF _Toc51007115 \h </w:instrText>
            </w:r>
            <w:r w:rsidRPr="006224C1" w:rsidR="00E41B16">
              <w:rPr>
                <w:rFonts w:asciiTheme="minorHAnsi" w:hAnsiTheme="minorHAnsi" w:cstheme="minorHAnsi"/>
                <w:noProof/>
                <w:webHidden/>
              </w:rPr>
            </w:r>
            <w:r w:rsidRPr="006224C1" w:rsidR="00E41B16">
              <w:rPr>
                <w:rFonts w:asciiTheme="minorHAnsi" w:hAnsiTheme="minorHAnsi" w:cstheme="minorHAnsi"/>
                <w:noProof/>
                <w:webHidden/>
              </w:rPr>
              <w:fldChar w:fldCharType="separate"/>
            </w:r>
            <w:r w:rsidRPr="006224C1" w:rsidR="00E41B16">
              <w:rPr>
                <w:rFonts w:asciiTheme="minorHAnsi" w:hAnsiTheme="minorHAnsi" w:cstheme="minorHAnsi"/>
                <w:noProof/>
                <w:webHidden/>
              </w:rPr>
              <w:t>7</w:t>
            </w:r>
            <w:r w:rsidRPr="006224C1" w:rsidR="00E41B16">
              <w:rPr>
                <w:rFonts w:asciiTheme="minorHAnsi" w:hAnsiTheme="minorHAnsi" w:cstheme="minorHAnsi"/>
                <w:noProof/>
                <w:webHidden/>
              </w:rPr>
              <w:fldChar w:fldCharType="end"/>
            </w:r>
          </w:hyperlink>
        </w:p>
        <w:p w:rsidRPr="006224C1" w:rsidR="00E41B16" w:rsidRDefault="00A50848" w14:paraId="023C59B4" w14:textId="630B3AE9">
          <w:pPr>
            <w:pStyle w:val="TOC3"/>
            <w:tabs>
              <w:tab w:val="right" w:leader="dot" w:pos="10042"/>
            </w:tabs>
            <w:rPr>
              <w:rFonts w:asciiTheme="minorHAnsi" w:hAnsiTheme="minorHAnsi" w:cstheme="minorHAnsi"/>
              <w:noProof/>
              <w:sz w:val="24"/>
              <w:szCs w:val="24"/>
            </w:rPr>
          </w:pPr>
          <w:hyperlink w:history="1" w:anchor="_Toc51007116">
            <w:r w:rsidRPr="006224C1" w:rsidR="00E41B16">
              <w:rPr>
                <w:rStyle w:val="Hyperlink"/>
                <w:rFonts w:asciiTheme="minorHAnsi" w:hAnsiTheme="minorHAnsi" w:eastAsiaTheme="minorHAnsi" w:cstheme="minorHAnsi"/>
                <w:noProof/>
              </w:rPr>
              <w:t>Private candidates</w:t>
            </w:r>
            <w:r w:rsidRPr="006224C1" w:rsidR="00E41B16">
              <w:rPr>
                <w:rFonts w:asciiTheme="minorHAnsi" w:hAnsiTheme="minorHAnsi" w:cstheme="minorHAnsi"/>
                <w:noProof/>
                <w:webHidden/>
              </w:rPr>
              <w:tab/>
            </w:r>
            <w:r w:rsidRPr="006224C1" w:rsidR="00E41B16">
              <w:rPr>
                <w:rFonts w:asciiTheme="minorHAnsi" w:hAnsiTheme="minorHAnsi" w:cstheme="minorHAnsi"/>
                <w:noProof/>
                <w:webHidden/>
              </w:rPr>
              <w:fldChar w:fldCharType="begin"/>
            </w:r>
            <w:r w:rsidRPr="006224C1" w:rsidR="00E41B16">
              <w:rPr>
                <w:rFonts w:asciiTheme="minorHAnsi" w:hAnsiTheme="minorHAnsi" w:cstheme="minorHAnsi"/>
                <w:noProof/>
                <w:webHidden/>
              </w:rPr>
              <w:instrText xml:space="preserve"> PAGEREF _Toc51007116 \h </w:instrText>
            </w:r>
            <w:r w:rsidRPr="006224C1" w:rsidR="00E41B16">
              <w:rPr>
                <w:rFonts w:asciiTheme="minorHAnsi" w:hAnsiTheme="minorHAnsi" w:cstheme="minorHAnsi"/>
                <w:noProof/>
                <w:webHidden/>
              </w:rPr>
            </w:r>
            <w:r w:rsidRPr="006224C1" w:rsidR="00E41B16">
              <w:rPr>
                <w:rFonts w:asciiTheme="minorHAnsi" w:hAnsiTheme="minorHAnsi" w:cstheme="minorHAnsi"/>
                <w:noProof/>
                <w:webHidden/>
              </w:rPr>
              <w:fldChar w:fldCharType="separate"/>
            </w:r>
            <w:r w:rsidRPr="006224C1" w:rsidR="00E41B16">
              <w:rPr>
                <w:rFonts w:asciiTheme="minorHAnsi" w:hAnsiTheme="minorHAnsi" w:cstheme="minorHAnsi"/>
                <w:noProof/>
                <w:webHidden/>
              </w:rPr>
              <w:t>7</w:t>
            </w:r>
            <w:r w:rsidRPr="006224C1" w:rsidR="00E41B16">
              <w:rPr>
                <w:rFonts w:asciiTheme="minorHAnsi" w:hAnsiTheme="minorHAnsi" w:cstheme="minorHAnsi"/>
                <w:noProof/>
                <w:webHidden/>
              </w:rPr>
              <w:fldChar w:fldCharType="end"/>
            </w:r>
          </w:hyperlink>
        </w:p>
        <w:p w:rsidRPr="006224C1" w:rsidR="00E41B16" w:rsidRDefault="00A50848" w14:paraId="6049F799" w14:textId="23FD26C9">
          <w:pPr>
            <w:pStyle w:val="TOC3"/>
            <w:tabs>
              <w:tab w:val="right" w:leader="dot" w:pos="10042"/>
            </w:tabs>
            <w:rPr>
              <w:rFonts w:asciiTheme="minorHAnsi" w:hAnsiTheme="minorHAnsi" w:cstheme="minorHAnsi"/>
              <w:noProof/>
              <w:sz w:val="24"/>
              <w:szCs w:val="24"/>
            </w:rPr>
          </w:pPr>
          <w:hyperlink w:history="1" w:anchor="_Toc51007117">
            <w:r w:rsidRPr="006224C1" w:rsidR="00E41B16">
              <w:rPr>
                <w:rStyle w:val="Hyperlink"/>
                <w:rFonts w:asciiTheme="minorHAnsi" w:hAnsiTheme="minorHAnsi" w:cstheme="minorHAnsi"/>
                <w:noProof/>
              </w:rPr>
              <w:t>Late applications</w:t>
            </w:r>
            <w:r w:rsidRPr="006224C1" w:rsidR="00E41B16">
              <w:rPr>
                <w:rFonts w:asciiTheme="minorHAnsi" w:hAnsiTheme="minorHAnsi" w:cstheme="minorHAnsi"/>
                <w:noProof/>
                <w:webHidden/>
              </w:rPr>
              <w:tab/>
            </w:r>
            <w:r w:rsidRPr="006224C1" w:rsidR="00E41B16">
              <w:rPr>
                <w:rFonts w:asciiTheme="minorHAnsi" w:hAnsiTheme="minorHAnsi" w:cstheme="minorHAnsi"/>
                <w:noProof/>
                <w:webHidden/>
              </w:rPr>
              <w:fldChar w:fldCharType="begin"/>
            </w:r>
            <w:r w:rsidRPr="006224C1" w:rsidR="00E41B16">
              <w:rPr>
                <w:rFonts w:asciiTheme="minorHAnsi" w:hAnsiTheme="minorHAnsi" w:cstheme="minorHAnsi"/>
                <w:noProof/>
                <w:webHidden/>
              </w:rPr>
              <w:instrText xml:space="preserve"> PAGEREF _Toc51007117 \h </w:instrText>
            </w:r>
            <w:r w:rsidRPr="006224C1" w:rsidR="00E41B16">
              <w:rPr>
                <w:rFonts w:asciiTheme="minorHAnsi" w:hAnsiTheme="minorHAnsi" w:cstheme="minorHAnsi"/>
                <w:noProof/>
                <w:webHidden/>
              </w:rPr>
            </w:r>
            <w:r w:rsidRPr="006224C1" w:rsidR="00E41B16">
              <w:rPr>
                <w:rFonts w:asciiTheme="minorHAnsi" w:hAnsiTheme="minorHAnsi" w:cstheme="minorHAnsi"/>
                <w:noProof/>
                <w:webHidden/>
              </w:rPr>
              <w:fldChar w:fldCharType="separate"/>
            </w:r>
            <w:r w:rsidRPr="006224C1" w:rsidR="00E41B16">
              <w:rPr>
                <w:rFonts w:asciiTheme="minorHAnsi" w:hAnsiTheme="minorHAnsi" w:cstheme="minorHAnsi"/>
                <w:noProof/>
                <w:webHidden/>
              </w:rPr>
              <w:t>7</w:t>
            </w:r>
            <w:r w:rsidRPr="006224C1" w:rsidR="00E41B16">
              <w:rPr>
                <w:rFonts w:asciiTheme="minorHAnsi" w:hAnsiTheme="minorHAnsi" w:cstheme="minorHAnsi"/>
                <w:noProof/>
                <w:webHidden/>
              </w:rPr>
              <w:fldChar w:fldCharType="end"/>
            </w:r>
          </w:hyperlink>
        </w:p>
        <w:p w:rsidRPr="006224C1" w:rsidR="00D5686F" w:rsidP="00D5686F" w:rsidRDefault="002E47DA" w14:paraId="7062B98C" w14:textId="77777777">
          <w:pPr>
            <w:rPr>
              <w:rFonts w:asciiTheme="minorHAnsi" w:hAnsiTheme="minorHAnsi" w:cstheme="minorHAnsi"/>
              <w:noProof/>
            </w:rPr>
          </w:pPr>
          <w:r w:rsidRPr="006224C1">
            <w:rPr>
              <w:rFonts w:asciiTheme="minorHAnsi" w:hAnsiTheme="minorHAnsi" w:cstheme="minorHAnsi"/>
              <w:b/>
              <w:bCs/>
              <w:noProof/>
            </w:rPr>
            <w:fldChar w:fldCharType="end"/>
          </w:r>
        </w:p>
      </w:sdtContent>
    </w:sdt>
    <w:bookmarkStart w:name="_Toc51007105" w:displacedByCustomXml="prev" w:id="5"/>
    <w:p w:rsidRPr="006224C1" w:rsidR="00EE5B75" w:rsidP="00EE5B75" w:rsidRDefault="00EE5B75" w14:paraId="7F7308C1" w14:textId="674F8308">
      <w:pPr>
        <w:pStyle w:val="Headinglevel1"/>
        <w:spacing w:line="276" w:lineRule="auto"/>
        <w:rPr>
          <w:rFonts w:asciiTheme="minorHAnsi" w:hAnsiTheme="minorHAnsi" w:cstheme="minorHAnsi"/>
        </w:rPr>
      </w:pPr>
      <w:r w:rsidRPr="006224C1">
        <w:rPr>
          <w:rFonts w:asciiTheme="minorHAnsi" w:hAnsiTheme="minorHAnsi" w:cstheme="minorHAnsi"/>
        </w:rPr>
        <w:t>What is special consideration?</w:t>
      </w:r>
      <w:bookmarkEnd w:id="4"/>
      <w:bookmarkEnd w:id="5"/>
    </w:p>
    <w:p w:rsidRPr="006224C1" w:rsidR="00623F33" w:rsidP="00623F33" w:rsidRDefault="00623F33" w14:paraId="2812B76A" w14:textId="77777777">
      <w:pPr>
        <w:jc w:val="both"/>
        <w:rPr>
          <w:rFonts w:eastAsia="Times New Roman" w:asciiTheme="minorHAnsi" w:hAnsiTheme="minorHAnsi" w:cstheme="minorHAnsi"/>
        </w:rPr>
      </w:pPr>
      <w:r w:rsidRPr="006224C1">
        <w:rPr>
          <w:rFonts w:eastAsia="Times New Roman" w:asciiTheme="minorHAnsi" w:hAnsiTheme="minorHAnsi" w:cstheme="minorHAnsi"/>
        </w:rPr>
        <w:t xml:space="preserve">Special consideration is a post-examination adjustment to a candidate’s mark or grade. This is to reflect temporary illness, temporary </w:t>
      </w:r>
      <w:proofErr w:type="gramStart"/>
      <w:r w:rsidRPr="006224C1">
        <w:rPr>
          <w:rFonts w:eastAsia="Times New Roman" w:asciiTheme="minorHAnsi" w:hAnsiTheme="minorHAnsi" w:cstheme="minorHAnsi"/>
        </w:rPr>
        <w:t>injury</w:t>
      </w:r>
      <w:proofErr w:type="gramEnd"/>
      <w:r w:rsidRPr="006224C1">
        <w:rPr>
          <w:rFonts w:eastAsia="Times New Roman" w:asciiTheme="minorHAnsi" w:hAnsiTheme="minorHAnsi" w:cstheme="minorHAnsi"/>
        </w:rPr>
        <w:t xml:space="preserve"> or some other event outside of the candidate’s control at the time of the assessment. It is applied when the issue or event has had, or is reasonably likely to have had, a material effect on a candidate’s ability to take an assessment or demonstrate his or her normal level of attainment in an assessment. </w:t>
      </w:r>
    </w:p>
    <w:p w:rsidRPr="006224C1" w:rsidR="00623F33" w:rsidP="00623F33" w:rsidRDefault="00623F33" w14:paraId="7113383E" w14:textId="170592D5">
      <w:pPr>
        <w:jc w:val="both"/>
        <w:rPr>
          <w:rFonts w:eastAsia="Times New Roman" w:asciiTheme="minorHAnsi" w:hAnsiTheme="minorHAnsi" w:cstheme="minorHAnsi"/>
        </w:rPr>
      </w:pPr>
      <w:r w:rsidRPr="006224C1">
        <w:rPr>
          <w:rFonts w:eastAsia="Times New Roman" w:asciiTheme="minorHAnsi" w:hAnsiTheme="minorHAnsi" w:cstheme="minorHAnsi"/>
        </w:rPr>
        <w:t>Special consideration can go some way to assist a candidate affected by a potentially wide range of difficulties, emotional or physical, which may influence performance in their examinations. It cannot remove the difficulty faced by the candidate. This means that there will be some situations where candidates should not be entered for an examination. This is because only minor adjustments can be made to the mark awarded. To make larger adjustments would jeopardize the standard of the</w:t>
      </w:r>
      <w:r w:rsidRPr="006224C1" w:rsidR="006B6C6A">
        <w:rPr>
          <w:rFonts w:eastAsia="Times New Roman" w:asciiTheme="minorHAnsi" w:hAnsiTheme="minorHAnsi" w:cstheme="minorHAnsi"/>
        </w:rPr>
        <w:t xml:space="preserve"> e</w:t>
      </w:r>
      <w:r w:rsidRPr="006224C1">
        <w:rPr>
          <w:rFonts w:eastAsia="Times New Roman" w:asciiTheme="minorHAnsi" w:hAnsiTheme="minorHAnsi" w:cstheme="minorHAnsi"/>
        </w:rPr>
        <w:t xml:space="preserve">xamination. (JCQ’s </w:t>
      </w:r>
      <w:r w:rsidRPr="006224C1">
        <w:rPr>
          <w:rFonts w:eastAsia="Times New Roman" w:asciiTheme="minorHAnsi" w:hAnsiTheme="minorHAnsi" w:cstheme="minorHAnsi"/>
          <w:b/>
          <w:bCs/>
        </w:rPr>
        <w:t>A guide to the special consideration process</w:t>
      </w:r>
      <w:r w:rsidRPr="006224C1">
        <w:rPr>
          <w:rFonts w:eastAsia="Times New Roman" w:asciiTheme="minorHAnsi" w:hAnsiTheme="minorHAnsi" w:cstheme="minorHAnsi"/>
        </w:rPr>
        <w:t>, chapter 1)</w:t>
      </w:r>
    </w:p>
    <w:p w:rsidRPr="006224C1" w:rsidR="00EE5B75" w:rsidP="00623F33" w:rsidRDefault="00EE5B75" w14:paraId="7A288E40" w14:textId="4E888D68">
      <w:pPr>
        <w:spacing w:line="276" w:lineRule="auto"/>
        <w:jc w:val="right"/>
        <w:rPr>
          <w:rFonts w:asciiTheme="minorHAnsi" w:hAnsiTheme="minorHAnsi" w:cstheme="minorHAnsi"/>
          <w:sz w:val="20"/>
          <w:szCs w:val="20"/>
        </w:rPr>
      </w:pPr>
      <w:r w:rsidRPr="006224C1">
        <w:rPr>
          <w:rFonts w:asciiTheme="minorHAnsi" w:hAnsiTheme="minorHAnsi" w:cstheme="minorHAnsi"/>
        </w:rPr>
        <w:t>This document is further referred to in this policy as</w:t>
      </w:r>
      <w:r w:rsidRPr="006224C1">
        <w:rPr>
          <w:rFonts w:asciiTheme="minorHAnsi" w:hAnsiTheme="minorHAnsi" w:cstheme="minorHAnsi"/>
          <w:sz w:val="20"/>
          <w:szCs w:val="20"/>
        </w:rPr>
        <w:t xml:space="preserve"> </w:t>
      </w:r>
      <w:hyperlink w:history="1" r:id="rId9">
        <w:r w:rsidRPr="006224C1">
          <w:rPr>
            <w:rStyle w:val="Hyperlink"/>
            <w:rFonts w:asciiTheme="minorHAnsi" w:hAnsiTheme="minorHAnsi" w:eastAsiaTheme="majorEastAsia" w:cstheme="minorHAnsi"/>
            <w:sz w:val="18"/>
            <w:szCs w:val="18"/>
            <w:u w:val="none"/>
          </w:rPr>
          <w:t>SC</w:t>
        </w:r>
      </w:hyperlink>
    </w:p>
    <w:p w:rsidRPr="006224C1" w:rsidR="00EE5B75" w:rsidP="00EE5B75" w:rsidRDefault="00EE5B75" w14:paraId="00E629DC" w14:textId="144760AE">
      <w:pPr>
        <w:pStyle w:val="Headinglevel1"/>
        <w:spacing w:line="276" w:lineRule="auto"/>
        <w:rPr>
          <w:rFonts w:asciiTheme="minorHAnsi" w:hAnsiTheme="minorHAnsi" w:cstheme="minorHAnsi"/>
        </w:rPr>
      </w:pPr>
      <w:bookmarkStart w:name="_Toc528165217" w:id="6"/>
      <w:bookmarkStart w:name="_Toc51007106" w:id="7"/>
      <w:r w:rsidRPr="006224C1">
        <w:rPr>
          <w:rFonts w:asciiTheme="minorHAnsi" w:hAnsiTheme="minorHAnsi" w:cstheme="minorHAnsi"/>
        </w:rPr>
        <w:lastRenderedPageBreak/>
        <w:t>Purpose of the policy</w:t>
      </w:r>
      <w:bookmarkEnd w:id="6"/>
      <w:bookmarkEnd w:id="7"/>
    </w:p>
    <w:p w:rsidRPr="006224C1" w:rsidR="00EE5B75" w:rsidP="00D74EB7" w:rsidRDefault="00EE5B75" w14:paraId="7A77E612" w14:textId="7F14A736">
      <w:pPr>
        <w:autoSpaceDE w:val="0"/>
        <w:autoSpaceDN w:val="0"/>
        <w:adjustRightInd w:val="0"/>
        <w:spacing w:after="0" w:line="276" w:lineRule="auto"/>
        <w:jc w:val="both"/>
        <w:rPr>
          <w:rFonts w:asciiTheme="minorHAnsi" w:hAnsiTheme="minorHAnsi" w:cstheme="minorHAnsi"/>
          <w:color w:val="595959" w:themeColor="text1" w:themeTint="A6"/>
          <w:sz w:val="18"/>
          <w:szCs w:val="18"/>
        </w:rPr>
      </w:pPr>
      <w:r w:rsidRPr="006224C1">
        <w:rPr>
          <w:rFonts w:asciiTheme="minorHAnsi" w:hAnsiTheme="minorHAnsi" w:cstheme="minorHAnsi"/>
          <w:color w:val="000000"/>
        </w:rPr>
        <w:t>The purpose of this policy is to identify roles and responsibilities in the special consideration process and confirms that</w:t>
      </w:r>
      <w:r w:rsidRPr="006224C1" w:rsidR="006F6E2D">
        <w:rPr>
          <w:rFonts w:asciiTheme="minorHAnsi" w:hAnsiTheme="minorHAnsi" w:cstheme="minorHAnsi"/>
          <w:color w:val="000000"/>
        </w:rPr>
        <w:t xml:space="preserve"> Kingsmead Scho</w:t>
      </w:r>
      <w:r w:rsidRPr="006224C1" w:rsidR="006F6E2D">
        <w:rPr>
          <w:rFonts w:asciiTheme="minorHAnsi" w:hAnsiTheme="minorHAnsi" w:cstheme="minorHAnsi"/>
        </w:rPr>
        <w:t xml:space="preserve">ol </w:t>
      </w:r>
      <w:r w:rsidRPr="006224C1">
        <w:rPr>
          <w:rFonts w:asciiTheme="minorHAnsi" w:hAnsiTheme="minorHAnsi" w:cstheme="minorHAnsi"/>
        </w:rPr>
        <w:t>will</w:t>
      </w:r>
      <w:r w:rsidRPr="006224C1" w:rsidR="006F6E2D">
        <w:rPr>
          <w:rFonts w:asciiTheme="minorHAnsi" w:hAnsiTheme="minorHAnsi" w:cstheme="minorHAnsi"/>
        </w:rPr>
        <w:t xml:space="preserve"> </w:t>
      </w:r>
      <w:r w:rsidRPr="006224C1">
        <w:rPr>
          <w:rFonts w:asciiTheme="minorHAnsi" w:hAnsiTheme="minorHAnsi" w:cstheme="minorHAnsi"/>
          <w:iCs/>
        </w:rPr>
        <w:t>submit any applications for special consideration where candidates meet the published criteria</w:t>
      </w:r>
      <w:r w:rsidRPr="006224C1" w:rsidR="00623F33">
        <w:rPr>
          <w:rFonts w:asciiTheme="minorHAnsi" w:hAnsiTheme="minorHAnsi" w:cstheme="minorHAnsi"/>
          <w:iCs/>
        </w:rPr>
        <w:t>.</w:t>
      </w:r>
      <w:r w:rsidRPr="006224C1" w:rsidR="00623F33">
        <w:rPr>
          <w:rFonts w:asciiTheme="minorHAnsi" w:hAnsiTheme="minorHAnsi" w:cstheme="minorHAnsi"/>
          <w:iCs/>
          <w:sz w:val="20"/>
          <w:szCs w:val="20"/>
        </w:rPr>
        <w:t xml:space="preserve"> </w:t>
      </w:r>
      <w:r w:rsidRPr="006224C1" w:rsidR="00623F33">
        <w:rPr>
          <w:rFonts w:asciiTheme="minorHAnsi" w:hAnsiTheme="minorHAnsi" w:cstheme="minorHAnsi"/>
          <w:color w:val="595959" w:themeColor="text1" w:themeTint="A6"/>
          <w:sz w:val="18"/>
          <w:szCs w:val="18"/>
        </w:rPr>
        <w:t>(</w:t>
      </w:r>
      <w:r w:rsidRPr="006224C1">
        <w:rPr>
          <w:rFonts w:asciiTheme="minorHAnsi" w:hAnsiTheme="minorHAnsi" w:cstheme="minorHAnsi"/>
          <w:color w:val="595959" w:themeColor="text1" w:themeTint="A6"/>
          <w:sz w:val="18"/>
          <w:szCs w:val="18"/>
        </w:rPr>
        <w:t>JCQ</w:t>
      </w:r>
      <w:r w:rsidRPr="006224C1" w:rsidR="00623F33">
        <w:rPr>
          <w:rFonts w:asciiTheme="minorHAnsi" w:hAnsiTheme="minorHAnsi" w:cstheme="minorHAnsi"/>
          <w:color w:val="595959" w:themeColor="text1" w:themeTint="A6"/>
          <w:sz w:val="18"/>
          <w:szCs w:val="18"/>
        </w:rPr>
        <w:t>’s</w:t>
      </w:r>
      <w:r w:rsidRPr="006224C1">
        <w:rPr>
          <w:rFonts w:asciiTheme="minorHAnsi" w:hAnsiTheme="minorHAnsi" w:cstheme="minorHAnsi"/>
          <w:color w:val="595959" w:themeColor="text1" w:themeTint="A6"/>
          <w:sz w:val="18"/>
          <w:szCs w:val="18"/>
        </w:rPr>
        <w:t xml:space="preserve"> </w:t>
      </w:r>
      <w:hyperlink w:history="1" r:id="rId10">
        <w:r w:rsidRPr="006224C1">
          <w:rPr>
            <w:rStyle w:val="Hyperlink"/>
            <w:rFonts w:asciiTheme="minorHAnsi" w:hAnsiTheme="minorHAnsi" w:cstheme="minorHAnsi"/>
            <w:sz w:val="18"/>
            <w:szCs w:val="18"/>
            <w:u w:val="none"/>
          </w:rPr>
          <w:t>General regulations for approved centres</w:t>
        </w:r>
      </w:hyperlink>
      <w:r w:rsidRPr="006224C1" w:rsidR="00623F33">
        <w:rPr>
          <w:rFonts w:asciiTheme="minorHAnsi" w:hAnsiTheme="minorHAnsi" w:cstheme="minorHAnsi"/>
          <w:i/>
          <w:color w:val="595959" w:themeColor="text1" w:themeTint="A6"/>
          <w:sz w:val="18"/>
          <w:szCs w:val="18"/>
        </w:rPr>
        <w:t>,</w:t>
      </w:r>
      <w:r w:rsidRPr="006224C1" w:rsidR="00623F33">
        <w:rPr>
          <w:rFonts w:asciiTheme="minorHAnsi" w:hAnsiTheme="minorHAnsi" w:cstheme="minorHAnsi"/>
          <w:iCs/>
          <w:color w:val="595959" w:themeColor="text1" w:themeTint="A6"/>
          <w:sz w:val="18"/>
          <w:szCs w:val="18"/>
        </w:rPr>
        <w:t xml:space="preserve"> </w:t>
      </w:r>
      <w:r w:rsidRPr="006224C1">
        <w:rPr>
          <w:rFonts w:asciiTheme="minorHAnsi" w:hAnsiTheme="minorHAnsi" w:cstheme="minorHAnsi"/>
          <w:color w:val="595959" w:themeColor="text1" w:themeTint="A6"/>
          <w:sz w:val="18"/>
          <w:szCs w:val="18"/>
        </w:rPr>
        <w:t>section 5.9</w:t>
      </w:r>
      <w:r w:rsidRPr="006224C1" w:rsidR="00623F33">
        <w:rPr>
          <w:rFonts w:asciiTheme="minorHAnsi" w:hAnsiTheme="minorHAnsi" w:cstheme="minorHAnsi"/>
          <w:color w:val="595959" w:themeColor="text1" w:themeTint="A6"/>
          <w:sz w:val="18"/>
          <w:szCs w:val="18"/>
        </w:rPr>
        <w:t>)</w:t>
      </w:r>
    </w:p>
    <w:p w:rsidRPr="006224C1" w:rsidR="00EE5B75" w:rsidP="00EE5B75" w:rsidRDefault="00EE5B75" w14:paraId="07E64128" w14:textId="77777777">
      <w:pPr>
        <w:pStyle w:val="Headinglevel1"/>
        <w:spacing w:line="276" w:lineRule="auto"/>
        <w:rPr>
          <w:rFonts w:asciiTheme="minorHAnsi" w:hAnsiTheme="minorHAnsi" w:cstheme="minorHAnsi"/>
        </w:rPr>
      </w:pPr>
      <w:bookmarkStart w:name="_Toc528165218" w:id="8"/>
      <w:bookmarkStart w:name="_Toc51007107" w:id="9"/>
      <w:r w:rsidRPr="006224C1">
        <w:rPr>
          <w:rFonts w:asciiTheme="minorHAnsi" w:hAnsiTheme="minorHAnsi" w:cstheme="minorHAnsi"/>
        </w:rPr>
        <w:t>Eligibility for special consideration</w:t>
      </w:r>
      <w:bookmarkEnd w:id="8"/>
      <w:bookmarkEnd w:id="9"/>
    </w:p>
    <w:p w:rsidRPr="006224C1" w:rsidR="00EE5B75" w:rsidP="00EE5B75" w:rsidRDefault="00EE5B75" w14:paraId="275E5348" w14:textId="77777777">
      <w:pPr>
        <w:pStyle w:val="Headinglevel2"/>
        <w:spacing w:before="360" w:line="276" w:lineRule="auto"/>
        <w:rPr>
          <w:rFonts w:asciiTheme="minorHAnsi" w:hAnsiTheme="minorHAnsi" w:cstheme="minorHAnsi"/>
        </w:rPr>
      </w:pPr>
      <w:bookmarkStart w:name="_Toc528165219" w:id="10"/>
      <w:bookmarkStart w:name="_Toc51007108" w:id="11"/>
      <w:r w:rsidRPr="006224C1">
        <w:rPr>
          <w:rFonts w:asciiTheme="minorHAnsi" w:hAnsiTheme="minorHAnsi" w:cstheme="minorHAnsi"/>
        </w:rPr>
        <w:t>Roles and responsibilities</w:t>
      </w:r>
      <w:bookmarkEnd w:id="10"/>
      <w:bookmarkEnd w:id="11"/>
    </w:p>
    <w:p w:rsidRPr="006224C1" w:rsidR="00EE5B75" w:rsidP="00EE5B75" w:rsidRDefault="00EE5B75" w14:paraId="68ADAA06" w14:textId="77777777">
      <w:pPr>
        <w:jc w:val="both"/>
        <w:rPr>
          <w:rFonts w:asciiTheme="minorHAnsi" w:hAnsiTheme="minorHAnsi" w:cstheme="minorHAnsi"/>
          <w:b/>
        </w:rPr>
      </w:pPr>
      <w:r w:rsidRPr="006224C1">
        <w:rPr>
          <w:rFonts w:asciiTheme="minorHAnsi" w:hAnsiTheme="minorHAnsi" w:cstheme="minorHAnsi"/>
          <w:b/>
        </w:rPr>
        <w:t>Head of centre</w:t>
      </w:r>
    </w:p>
    <w:p w:rsidRPr="006224C1" w:rsidR="00EE5B75" w:rsidP="0006665B" w:rsidRDefault="00EE5B75" w14:paraId="6960A336" w14:textId="77777777">
      <w:pPr>
        <w:pStyle w:val="ListParagraph"/>
        <w:numPr>
          <w:ilvl w:val="0"/>
          <w:numId w:val="12"/>
        </w:numPr>
        <w:spacing w:before="0" w:after="80" w:line="276" w:lineRule="auto"/>
        <w:jc w:val="both"/>
        <w:rPr>
          <w:rFonts w:asciiTheme="minorHAnsi" w:hAnsiTheme="minorHAnsi" w:cstheme="minorHAnsi"/>
        </w:rPr>
      </w:pPr>
      <w:r w:rsidRPr="006224C1">
        <w:rPr>
          <w:rFonts w:asciiTheme="minorHAnsi" w:hAnsiTheme="minorHAnsi" w:cstheme="minorHAnsi"/>
        </w:rPr>
        <w:t xml:space="preserve">Is familiar with the contents, refers to and directs relevant centre staff to the annually updated </w:t>
      </w:r>
      <w:r w:rsidRPr="006224C1">
        <w:rPr>
          <w:rFonts w:asciiTheme="minorHAnsi" w:hAnsiTheme="minorHAnsi" w:cstheme="minorHAnsi"/>
          <w:sz w:val="20"/>
          <w:szCs w:val="20"/>
        </w:rPr>
        <w:t>JCQ</w:t>
      </w:r>
      <w:r w:rsidRPr="006224C1">
        <w:rPr>
          <w:rFonts w:asciiTheme="minorHAnsi" w:hAnsiTheme="minorHAnsi" w:cstheme="minorHAnsi"/>
        </w:rPr>
        <w:t xml:space="preserve"> publication </w:t>
      </w:r>
      <w:hyperlink w:history="1" r:id="rId11">
        <w:r w:rsidRPr="006224C1">
          <w:rPr>
            <w:rStyle w:val="Hyperlink"/>
            <w:rFonts w:asciiTheme="minorHAnsi" w:hAnsiTheme="minorHAnsi" w:eastAsiaTheme="majorEastAsia" w:cstheme="minorHAnsi"/>
            <w:sz w:val="20"/>
            <w:szCs w:val="20"/>
            <w:u w:val="none"/>
          </w:rPr>
          <w:t>SC</w:t>
        </w:r>
      </w:hyperlink>
    </w:p>
    <w:p w:rsidRPr="006224C1" w:rsidR="00EE5B75" w:rsidP="0006665B" w:rsidRDefault="00EE5B75" w14:paraId="3B623233" w14:textId="77777777">
      <w:pPr>
        <w:pStyle w:val="ListParagraph"/>
        <w:numPr>
          <w:ilvl w:val="0"/>
          <w:numId w:val="12"/>
        </w:numPr>
        <w:spacing w:before="0" w:after="80" w:line="276" w:lineRule="auto"/>
        <w:jc w:val="both"/>
        <w:rPr>
          <w:rFonts w:asciiTheme="minorHAnsi" w:hAnsiTheme="minorHAnsi" w:cstheme="minorHAnsi"/>
          <w:bCs/>
          <w:color w:val="000000"/>
        </w:rPr>
      </w:pPr>
      <w:r w:rsidRPr="006224C1">
        <w:rPr>
          <w:rFonts w:asciiTheme="minorHAnsi" w:hAnsiTheme="minorHAnsi" w:cstheme="minorHAnsi"/>
          <w:color w:val="000000"/>
        </w:rPr>
        <w:t xml:space="preserve">Ensures that, where relevant and in eligible situations, applications for special consideration will be submitted to awarding bodies by the exams </w:t>
      </w:r>
      <w:proofErr w:type="gramStart"/>
      <w:r w:rsidRPr="006224C1">
        <w:rPr>
          <w:rFonts w:asciiTheme="minorHAnsi" w:hAnsiTheme="minorHAnsi" w:cstheme="minorHAnsi"/>
          <w:color w:val="000000"/>
        </w:rPr>
        <w:t>officer</w:t>
      </w:r>
      <w:proofErr w:type="gramEnd"/>
      <w:r w:rsidRPr="006224C1">
        <w:rPr>
          <w:rFonts w:asciiTheme="minorHAnsi" w:hAnsiTheme="minorHAnsi" w:cstheme="minorHAnsi"/>
          <w:color w:val="000000"/>
        </w:rPr>
        <w:t xml:space="preserve"> </w:t>
      </w:r>
    </w:p>
    <w:p w:rsidRPr="006224C1" w:rsidR="00EE5B75" w:rsidP="00EE5B75" w:rsidRDefault="00EE5B75" w14:paraId="412C915D" w14:textId="77777777">
      <w:pPr>
        <w:spacing w:line="276" w:lineRule="auto"/>
        <w:jc w:val="both"/>
        <w:rPr>
          <w:rFonts w:asciiTheme="minorHAnsi" w:hAnsiTheme="minorHAnsi" w:cstheme="minorHAnsi"/>
          <w:b/>
        </w:rPr>
      </w:pPr>
      <w:proofErr w:type="gramStart"/>
      <w:r w:rsidRPr="006224C1">
        <w:rPr>
          <w:rFonts w:asciiTheme="minorHAnsi" w:hAnsiTheme="minorHAnsi" w:cstheme="minorHAnsi"/>
          <w:b/>
        </w:rPr>
        <w:t>Exams</w:t>
      </w:r>
      <w:proofErr w:type="gramEnd"/>
      <w:r w:rsidRPr="006224C1">
        <w:rPr>
          <w:rFonts w:asciiTheme="minorHAnsi" w:hAnsiTheme="minorHAnsi" w:cstheme="minorHAnsi"/>
          <w:b/>
        </w:rPr>
        <w:t xml:space="preserve"> officer</w:t>
      </w:r>
    </w:p>
    <w:p w:rsidRPr="006224C1" w:rsidR="00EE5B75" w:rsidP="0006665B" w:rsidRDefault="00EE5B75" w14:paraId="65D17785" w14:textId="3953DBF9">
      <w:pPr>
        <w:pStyle w:val="ListParagraph"/>
        <w:numPr>
          <w:ilvl w:val="0"/>
          <w:numId w:val="13"/>
        </w:numPr>
        <w:spacing w:before="0" w:after="80" w:line="276" w:lineRule="auto"/>
        <w:jc w:val="both"/>
        <w:rPr>
          <w:rFonts w:asciiTheme="minorHAnsi" w:hAnsiTheme="minorHAnsi" w:cstheme="minorHAnsi"/>
        </w:rPr>
      </w:pPr>
      <w:r w:rsidRPr="006224C1">
        <w:rPr>
          <w:rFonts w:asciiTheme="minorHAnsi" w:hAnsiTheme="minorHAnsi" w:cstheme="minorHAnsi"/>
        </w:rPr>
        <w:t>Understands the criteria as detailed in</w:t>
      </w:r>
      <w:r w:rsidRPr="006224C1" w:rsidR="006B6C6A">
        <w:rPr>
          <w:rFonts w:asciiTheme="minorHAnsi" w:hAnsiTheme="minorHAnsi" w:cstheme="minorHAnsi"/>
          <w:sz w:val="20"/>
          <w:szCs w:val="20"/>
        </w:rPr>
        <w:t xml:space="preserve"> </w:t>
      </w:r>
      <w:hyperlink w:history="1" r:id="rId12">
        <w:r w:rsidRPr="006224C1">
          <w:rPr>
            <w:rStyle w:val="Hyperlink"/>
            <w:rFonts w:asciiTheme="minorHAnsi" w:hAnsiTheme="minorHAnsi" w:eastAsiaTheme="majorEastAsia" w:cstheme="minorHAnsi"/>
            <w:sz w:val="20"/>
            <w:szCs w:val="20"/>
            <w:u w:val="none"/>
          </w:rPr>
          <w:t>SC</w:t>
        </w:r>
      </w:hyperlink>
      <w:r w:rsidRPr="006224C1">
        <w:rPr>
          <w:rFonts w:asciiTheme="minorHAnsi" w:hAnsiTheme="minorHAnsi" w:cstheme="minorHAnsi"/>
        </w:rPr>
        <w:t xml:space="preserve"> to determine where candidates will/will not be eligible for special consideration</w:t>
      </w:r>
    </w:p>
    <w:p w:rsidRPr="006224C1" w:rsidR="00EE5B75" w:rsidP="0006665B" w:rsidRDefault="00EE5B75" w14:paraId="2FE3283F" w14:textId="77777777">
      <w:pPr>
        <w:pStyle w:val="ListParagraph"/>
        <w:numPr>
          <w:ilvl w:val="0"/>
          <w:numId w:val="13"/>
        </w:numPr>
        <w:spacing w:before="0" w:after="80" w:line="276" w:lineRule="auto"/>
        <w:jc w:val="both"/>
        <w:rPr>
          <w:rFonts w:asciiTheme="minorHAnsi" w:hAnsiTheme="minorHAnsi" w:cstheme="minorHAnsi"/>
        </w:rPr>
      </w:pPr>
      <w:r w:rsidRPr="006224C1">
        <w:rPr>
          <w:rFonts w:asciiTheme="minorHAnsi" w:hAnsiTheme="minorHAnsi" w:cstheme="minorHAnsi"/>
        </w:rPr>
        <w:t xml:space="preserve">Ensures that, </w:t>
      </w:r>
      <w:r w:rsidRPr="006224C1">
        <w:rPr>
          <w:rFonts w:asciiTheme="minorHAnsi" w:hAnsiTheme="minorHAnsi" w:cstheme="minorHAnsi"/>
          <w:color w:val="000000"/>
        </w:rPr>
        <w:t xml:space="preserve">where relevant and in eligible situations, applications for special consideration will be submitted to awarding </w:t>
      </w:r>
      <w:proofErr w:type="gramStart"/>
      <w:r w:rsidRPr="006224C1">
        <w:rPr>
          <w:rFonts w:asciiTheme="minorHAnsi" w:hAnsiTheme="minorHAnsi" w:cstheme="minorHAnsi"/>
          <w:color w:val="000000"/>
        </w:rPr>
        <w:t>bodies</w:t>
      </w:r>
      <w:proofErr w:type="gramEnd"/>
    </w:p>
    <w:p w:rsidRPr="006224C1" w:rsidR="00EE5B75" w:rsidP="00EE5B75" w:rsidRDefault="00EE5B75" w14:paraId="388BC730" w14:textId="77777777">
      <w:pPr>
        <w:spacing w:line="276" w:lineRule="auto"/>
        <w:jc w:val="both"/>
        <w:rPr>
          <w:rFonts w:asciiTheme="minorHAnsi" w:hAnsiTheme="minorHAnsi" w:cstheme="minorHAnsi"/>
        </w:rPr>
      </w:pPr>
      <w:r w:rsidRPr="006224C1">
        <w:rPr>
          <w:rFonts w:asciiTheme="minorHAnsi" w:hAnsiTheme="minorHAnsi" w:cstheme="minorHAnsi"/>
          <w:b/>
        </w:rPr>
        <w:t>Teaching staff and/or SENCo</w:t>
      </w:r>
    </w:p>
    <w:p w:rsidRPr="006224C1" w:rsidR="00EE5B75" w:rsidP="0006665B" w:rsidRDefault="00EE5B75" w14:paraId="65654F28" w14:textId="77777777">
      <w:pPr>
        <w:pStyle w:val="ListParagraph"/>
        <w:numPr>
          <w:ilvl w:val="0"/>
          <w:numId w:val="2"/>
        </w:numPr>
        <w:autoSpaceDE w:val="0"/>
        <w:autoSpaceDN w:val="0"/>
        <w:adjustRightInd w:val="0"/>
        <w:spacing w:before="0" w:after="0" w:line="276" w:lineRule="auto"/>
        <w:jc w:val="both"/>
        <w:rPr>
          <w:rFonts w:asciiTheme="minorHAnsi" w:hAnsiTheme="minorHAnsi" w:cstheme="minorHAnsi"/>
        </w:rPr>
      </w:pPr>
      <w:r w:rsidRPr="006224C1">
        <w:rPr>
          <w:rFonts w:asciiTheme="minorHAnsi" w:hAnsiTheme="minorHAnsi" w:cstheme="minorHAnsi"/>
        </w:rPr>
        <w:t>Provide any appropriate evidence or information that may be required to determine a candidate’s eligibility for special consideration.</w:t>
      </w:r>
    </w:p>
    <w:p w:rsidRPr="006224C1" w:rsidR="00EE5B75" w:rsidP="00EE5B75" w:rsidRDefault="00EE5B75" w14:paraId="7A9A9FBF" w14:textId="77777777">
      <w:pPr>
        <w:spacing w:line="276" w:lineRule="auto"/>
        <w:jc w:val="both"/>
        <w:rPr>
          <w:rFonts w:asciiTheme="minorHAnsi" w:hAnsiTheme="minorHAnsi" w:cstheme="minorHAnsi"/>
        </w:rPr>
      </w:pPr>
      <w:r w:rsidRPr="006224C1">
        <w:rPr>
          <w:rFonts w:asciiTheme="minorHAnsi" w:hAnsiTheme="minorHAnsi" w:cstheme="minorHAnsi"/>
          <w:b/>
        </w:rPr>
        <w:t>Candidates (or parents/carers)</w:t>
      </w:r>
    </w:p>
    <w:p w:rsidRPr="006224C1" w:rsidR="00EE5B75" w:rsidP="0006665B" w:rsidRDefault="00EE5B75" w14:paraId="18EF6A02" w14:textId="77777777">
      <w:pPr>
        <w:pStyle w:val="ListParagraph"/>
        <w:numPr>
          <w:ilvl w:val="0"/>
          <w:numId w:val="2"/>
        </w:numPr>
        <w:autoSpaceDE w:val="0"/>
        <w:autoSpaceDN w:val="0"/>
        <w:adjustRightInd w:val="0"/>
        <w:spacing w:before="0" w:after="0" w:line="276" w:lineRule="auto"/>
        <w:jc w:val="both"/>
        <w:rPr>
          <w:rFonts w:asciiTheme="minorHAnsi" w:hAnsiTheme="minorHAnsi" w:cstheme="minorHAnsi"/>
        </w:rPr>
      </w:pPr>
      <w:r w:rsidRPr="006224C1">
        <w:rPr>
          <w:rFonts w:asciiTheme="minorHAnsi" w:hAnsiTheme="minorHAnsi" w:cstheme="minorHAnsi"/>
        </w:rPr>
        <w:t xml:space="preserve">Provide any medical or other evidence that may be required to determine eligibility for special </w:t>
      </w:r>
      <w:proofErr w:type="gramStart"/>
      <w:r w:rsidRPr="006224C1">
        <w:rPr>
          <w:rFonts w:asciiTheme="minorHAnsi" w:hAnsiTheme="minorHAnsi" w:cstheme="minorHAnsi"/>
        </w:rPr>
        <w:t>consideration</w:t>
      </w:r>
      <w:proofErr w:type="gramEnd"/>
    </w:p>
    <w:p w:rsidRPr="006224C1" w:rsidR="00EE5B75" w:rsidP="00EE5B75" w:rsidRDefault="00EE5B75" w14:paraId="33C29FE0" w14:textId="77777777">
      <w:pPr>
        <w:pStyle w:val="Headinglevel2"/>
        <w:tabs>
          <w:tab w:val="left" w:pos="2039"/>
        </w:tabs>
        <w:spacing w:before="360" w:line="276" w:lineRule="auto"/>
        <w:jc w:val="both"/>
        <w:rPr>
          <w:rFonts w:asciiTheme="minorHAnsi" w:hAnsiTheme="minorHAnsi" w:cstheme="minorHAnsi"/>
          <w:szCs w:val="22"/>
        </w:rPr>
      </w:pPr>
      <w:bookmarkStart w:name="_Toc528165220" w:id="12"/>
      <w:bookmarkStart w:name="_Toc51007109" w:id="13"/>
      <w:r w:rsidRPr="006224C1">
        <w:rPr>
          <w:rFonts w:asciiTheme="minorHAnsi" w:hAnsiTheme="minorHAnsi" w:cstheme="minorHAnsi"/>
          <w:szCs w:val="22"/>
        </w:rPr>
        <w:t>Applying for special consideration</w:t>
      </w:r>
      <w:bookmarkEnd w:id="12"/>
      <w:bookmarkEnd w:id="13"/>
    </w:p>
    <w:p w:rsidRPr="006224C1" w:rsidR="007B39AD" w:rsidP="00EE5B75" w:rsidRDefault="00EE5B75" w14:paraId="069B0F95" w14:textId="7B94307A">
      <w:pPr>
        <w:spacing w:line="276" w:lineRule="auto"/>
        <w:jc w:val="both"/>
        <w:rPr>
          <w:rFonts w:asciiTheme="minorHAnsi" w:hAnsiTheme="minorHAnsi" w:cstheme="minorHAnsi"/>
          <w:iCs/>
          <w:sz w:val="18"/>
          <w:szCs w:val="18"/>
        </w:rPr>
      </w:pPr>
      <w:r w:rsidRPr="006224C1">
        <w:rPr>
          <w:rFonts w:asciiTheme="minorHAnsi" w:hAnsiTheme="minorHAnsi" w:cstheme="minorHAnsi"/>
          <w:bCs/>
        </w:rPr>
        <w:t>Where eligible, special consideration will be applied for in a specific exam series where candidates</w:t>
      </w:r>
      <w:r w:rsidRPr="006224C1" w:rsidR="00D74EB7">
        <w:rPr>
          <w:rFonts w:asciiTheme="minorHAnsi" w:hAnsiTheme="minorHAnsi" w:cstheme="minorHAnsi"/>
          <w:bCs/>
          <w:i/>
        </w:rPr>
        <w:t xml:space="preserve"> </w:t>
      </w:r>
      <w:r w:rsidRPr="006224C1">
        <w:rPr>
          <w:rFonts w:asciiTheme="minorHAnsi" w:hAnsiTheme="minorHAnsi" w:cstheme="minorHAnsi"/>
          <w:bCs/>
          <w:iCs/>
        </w:rPr>
        <w:t>have been fully prepared and have covered the whole course but performance in the examination, or in the production of coursework or non-examination assessment, is materially affected by adverse circumstances beyond their control</w:t>
      </w:r>
      <w:r w:rsidRPr="006224C1" w:rsidR="007B39AD">
        <w:rPr>
          <w:rFonts w:asciiTheme="minorHAnsi" w:hAnsiTheme="minorHAnsi" w:cstheme="minorHAnsi"/>
          <w:bCs/>
          <w:iCs/>
        </w:rPr>
        <w:t xml:space="preserve">. </w:t>
      </w:r>
      <w:r w:rsidRPr="006224C1" w:rsidR="007B39AD">
        <w:rPr>
          <w:rFonts w:asciiTheme="minorHAnsi" w:hAnsiTheme="minorHAnsi" w:cstheme="minorHAnsi"/>
          <w:bCs/>
          <w:iCs/>
          <w:sz w:val="18"/>
          <w:szCs w:val="18"/>
        </w:rPr>
        <w:t>(</w:t>
      </w:r>
      <w:hyperlink w:history="1" r:id="rId13">
        <w:r w:rsidRPr="006224C1">
          <w:rPr>
            <w:rStyle w:val="Hyperlink"/>
            <w:rFonts w:asciiTheme="minorHAnsi" w:hAnsiTheme="minorHAnsi" w:eastAsiaTheme="majorEastAsia" w:cstheme="minorHAnsi"/>
            <w:iCs/>
            <w:sz w:val="18"/>
            <w:szCs w:val="18"/>
            <w:u w:val="none"/>
          </w:rPr>
          <w:t>SC</w:t>
        </w:r>
      </w:hyperlink>
      <w:r w:rsidRPr="006224C1">
        <w:rPr>
          <w:rFonts w:asciiTheme="minorHAnsi" w:hAnsiTheme="minorHAnsi" w:cstheme="minorHAnsi"/>
          <w:iCs/>
          <w:sz w:val="18"/>
          <w:szCs w:val="18"/>
        </w:rPr>
        <w:t xml:space="preserve"> </w:t>
      </w:r>
      <w:r w:rsidRPr="006224C1">
        <w:rPr>
          <w:rStyle w:val="Hyperlink"/>
          <w:rFonts w:asciiTheme="minorHAnsi" w:hAnsiTheme="minorHAnsi" w:eastAsiaTheme="majorEastAsia" w:cstheme="minorHAnsi"/>
          <w:iCs/>
          <w:color w:val="auto"/>
          <w:sz w:val="18"/>
          <w:szCs w:val="18"/>
          <w:u w:val="none"/>
        </w:rPr>
        <w:t>2</w:t>
      </w:r>
      <w:r w:rsidRPr="006224C1" w:rsidR="007B39AD">
        <w:rPr>
          <w:rStyle w:val="Hyperlink"/>
          <w:rFonts w:asciiTheme="minorHAnsi" w:hAnsiTheme="minorHAnsi" w:eastAsiaTheme="majorEastAsia" w:cstheme="minorHAnsi"/>
          <w:iCs/>
          <w:color w:val="auto"/>
          <w:sz w:val="18"/>
          <w:szCs w:val="18"/>
          <w:u w:val="none"/>
        </w:rPr>
        <w:t>)</w:t>
      </w:r>
      <w:r w:rsidRPr="006224C1">
        <w:rPr>
          <w:rFonts w:asciiTheme="minorHAnsi" w:hAnsiTheme="minorHAnsi" w:cstheme="minorHAnsi"/>
          <w:iCs/>
          <w:sz w:val="18"/>
          <w:szCs w:val="18"/>
        </w:rPr>
        <w:t xml:space="preserve"> </w:t>
      </w:r>
    </w:p>
    <w:tbl>
      <w:tblPr>
        <w:tblStyle w:val="TableGrid"/>
        <w:tblW w:w="0" w:type="auto"/>
        <w:tblLook w:val="04A0" w:firstRow="1" w:lastRow="0" w:firstColumn="1" w:lastColumn="0" w:noHBand="0" w:noVBand="1"/>
      </w:tblPr>
      <w:tblGrid>
        <w:gridCol w:w="10042"/>
      </w:tblGrid>
      <w:tr w:rsidRPr="006224C1" w:rsidR="00EE5B75" w:rsidTr="00A50848" w14:paraId="256E4FAF" w14:textId="77777777">
        <w:tc>
          <w:tcPr>
            <w:tcW w:w="10836" w:type="dxa"/>
          </w:tcPr>
          <w:p w:rsidRPr="006224C1" w:rsidR="00172639" w:rsidP="00172639" w:rsidRDefault="00172639" w14:paraId="42B4ED0C" w14:textId="36A83270">
            <w:pPr>
              <w:spacing w:line="276" w:lineRule="auto"/>
              <w:jc w:val="both"/>
              <w:rPr>
                <w:rFonts w:asciiTheme="minorHAnsi" w:hAnsiTheme="minorHAnsi" w:cstheme="minorHAnsi"/>
              </w:rPr>
            </w:pPr>
            <w:r w:rsidRPr="006224C1">
              <w:rPr>
                <w:rFonts w:asciiTheme="minorHAnsi" w:hAnsiTheme="minorHAnsi" w:cstheme="minorHAnsi"/>
              </w:rPr>
              <w:t>1. Where a candidate arrives for an exam and is clearly unwell, extremely distressed and/or may have sustained an injury that requires emergency access arrangements to be put in place:</w:t>
            </w:r>
          </w:p>
          <w:p w:rsidRPr="006224C1" w:rsidR="00172639" w:rsidP="00172639" w:rsidRDefault="00172639" w14:paraId="7BD627EB" w14:textId="2841AFDF">
            <w:pPr>
              <w:pStyle w:val="ListParagraph"/>
              <w:numPr>
                <w:ilvl w:val="0"/>
                <w:numId w:val="19"/>
              </w:numPr>
              <w:spacing w:line="276" w:lineRule="auto"/>
              <w:jc w:val="both"/>
              <w:rPr>
                <w:rFonts w:asciiTheme="minorHAnsi" w:hAnsiTheme="minorHAnsi" w:cstheme="minorHAnsi"/>
              </w:rPr>
            </w:pPr>
            <w:r w:rsidRPr="006224C1">
              <w:rPr>
                <w:rFonts w:asciiTheme="minorHAnsi" w:hAnsiTheme="minorHAnsi" w:cstheme="minorHAnsi"/>
              </w:rPr>
              <w:t>the candidate will be kept comfortable and under supervision from the required time while appropriate arrangements are put in place for the candidate to take the exam in the best possible conditions with regards to an emergency access arrangement</w:t>
            </w:r>
          </w:p>
          <w:p w:rsidRPr="006224C1" w:rsidR="00172639" w:rsidP="00172639" w:rsidRDefault="00172639" w14:paraId="14642045" w14:textId="7ECC120F">
            <w:pPr>
              <w:pStyle w:val="ListParagraph"/>
              <w:numPr>
                <w:ilvl w:val="0"/>
                <w:numId w:val="19"/>
              </w:numPr>
              <w:spacing w:line="276" w:lineRule="auto"/>
              <w:jc w:val="both"/>
              <w:rPr>
                <w:rFonts w:asciiTheme="minorHAnsi" w:hAnsiTheme="minorHAnsi" w:cstheme="minorHAnsi"/>
              </w:rPr>
            </w:pPr>
            <w:r w:rsidRPr="006224C1">
              <w:rPr>
                <w:rFonts w:asciiTheme="minorHAnsi" w:hAnsiTheme="minorHAnsi" w:cstheme="minorHAnsi"/>
              </w:rPr>
              <w:t xml:space="preserve">a judgement will be made on how the candidate’s situation or disposition affected performance in the </w:t>
            </w:r>
            <w:proofErr w:type="gramStart"/>
            <w:r w:rsidRPr="006224C1">
              <w:rPr>
                <w:rFonts w:asciiTheme="minorHAnsi" w:hAnsiTheme="minorHAnsi" w:cstheme="minorHAnsi"/>
              </w:rPr>
              <w:t>exam</w:t>
            </w:r>
            <w:proofErr w:type="gramEnd"/>
            <w:r w:rsidRPr="006224C1">
              <w:rPr>
                <w:rFonts w:asciiTheme="minorHAnsi" w:hAnsiTheme="minorHAnsi" w:cstheme="minorHAnsi"/>
              </w:rPr>
              <w:t xml:space="preserve"> </w:t>
            </w:r>
          </w:p>
          <w:p w:rsidRPr="006224C1" w:rsidR="00172639" w:rsidP="00172639" w:rsidRDefault="00172639" w14:paraId="6036BD33" w14:textId="5A70C7B0">
            <w:pPr>
              <w:pStyle w:val="ListParagraph"/>
              <w:numPr>
                <w:ilvl w:val="0"/>
                <w:numId w:val="19"/>
              </w:numPr>
              <w:spacing w:line="276" w:lineRule="auto"/>
              <w:jc w:val="both"/>
              <w:rPr>
                <w:rFonts w:asciiTheme="minorHAnsi" w:hAnsiTheme="minorHAnsi" w:cstheme="minorHAnsi"/>
              </w:rPr>
            </w:pPr>
            <w:r w:rsidRPr="006224C1">
              <w:rPr>
                <w:rFonts w:asciiTheme="minorHAnsi" w:hAnsiTheme="minorHAnsi" w:cstheme="minorHAnsi"/>
              </w:rPr>
              <w:t>where appropriate and where eligible, special consideration will be applied for</w:t>
            </w:r>
          </w:p>
          <w:p w:rsidRPr="006224C1" w:rsidR="00172639" w:rsidP="00172639" w:rsidRDefault="00172639" w14:paraId="73DB11C8" w14:textId="6C00F575">
            <w:pPr>
              <w:spacing w:line="276" w:lineRule="auto"/>
              <w:jc w:val="both"/>
              <w:rPr>
                <w:rFonts w:asciiTheme="minorHAnsi" w:hAnsiTheme="minorHAnsi" w:cstheme="minorHAnsi"/>
              </w:rPr>
            </w:pPr>
            <w:r w:rsidRPr="006224C1">
              <w:rPr>
                <w:rFonts w:asciiTheme="minorHAnsi" w:hAnsiTheme="minorHAnsi" w:cstheme="minorHAnsi"/>
              </w:rPr>
              <w:t>2. Where candidates may be affected by a major disturbance in the exam room (emergency evacuation etc.), special consideration will be applied for on behalf of all candidates.</w:t>
            </w:r>
          </w:p>
          <w:p w:rsidRPr="006224C1" w:rsidR="00172639" w:rsidP="00172639" w:rsidRDefault="00172639" w14:paraId="7F66F02B" w14:textId="48CDD649">
            <w:pPr>
              <w:spacing w:line="276" w:lineRule="auto"/>
              <w:jc w:val="both"/>
              <w:rPr>
                <w:rFonts w:asciiTheme="minorHAnsi" w:hAnsiTheme="minorHAnsi" w:cstheme="minorHAnsi"/>
              </w:rPr>
            </w:pPr>
            <w:r w:rsidRPr="006224C1">
              <w:rPr>
                <w:rFonts w:asciiTheme="minorHAnsi" w:hAnsiTheme="minorHAnsi" w:cstheme="minorHAnsi"/>
              </w:rPr>
              <w:t xml:space="preserve">3. Where a candidate takes multiple exams (three or more exams) timetabled for the same day and the total duration for those papers is more than 6 hours for GCE exams or more than 5 hours 30 minutes for GCSE exams </w:t>
            </w:r>
            <w:r w:rsidRPr="006224C1">
              <w:rPr>
                <w:rFonts w:asciiTheme="minorHAnsi" w:hAnsiTheme="minorHAnsi" w:cstheme="minorHAnsi"/>
              </w:rPr>
              <w:lastRenderedPageBreak/>
              <w:t>including any approved extra time but not any time taken for supervised rest breaks, special consideration for an allowance on last paper taken will be applied for.</w:t>
            </w:r>
          </w:p>
          <w:p w:rsidRPr="006224C1" w:rsidR="00EE5B75" w:rsidP="00172639" w:rsidRDefault="00172639" w14:paraId="74B6D74B" w14:textId="07FEB990">
            <w:pPr>
              <w:spacing w:line="276" w:lineRule="auto"/>
              <w:jc w:val="both"/>
              <w:rPr>
                <w:rFonts w:asciiTheme="minorHAnsi" w:hAnsiTheme="minorHAnsi" w:cstheme="minorHAnsi"/>
              </w:rPr>
            </w:pPr>
            <w:r w:rsidRPr="006224C1">
              <w:rPr>
                <w:rFonts w:asciiTheme="minorHAnsi" w:hAnsiTheme="minorHAnsi" w:cstheme="minorHAnsi"/>
              </w:rPr>
              <w:t>4. Where a candidate may be affected by a minor disturbance in the exam room caused by another candidate (momentary bad behaviour, mobile phone ringing etc.), special consideration cannot be applied for.</w:t>
            </w:r>
          </w:p>
        </w:tc>
      </w:tr>
    </w:tbl>
    <w:p w:rsidRPr="006224C1" w:rsidR="00EE5B75" w:rsidP="009F7921" w:rsidRDefault="00EE5B75" w14:paraId="13F3B4BC" w14:textId="5C4ACE5E">
      <w:pPr>
        <w:spacing w:line="276" w:lineRule="auto"/>
        <w:jc w:val="both"/>
        <w:rPr>
          <w:rFonts w:asciiTheme="minorHAnsi" w:hAnsiTheme="minorHAnsi" w:cstheme="minorHAnsi"/>
          <w:bCs/>
        </w:rPr>
      </w:pPr>
      <w:r w:rsidRPr="006224C1">
        <w:rPr>
          <w:rFonts w:asciiTheme="minorHAnsi" w:hAnsiTheme="minorHAnsi" w:cstheme="minorHAnsi"/>
        </w:rPr>
        <w:lastRenderedPageBreak/>
        <w:t xml:space="preserve">If a candidate is absent for acceptable reasons, and the centre </w:t>
      </w:r>
      <w:proofErr w:type="gramStart"/>
      <w:r w:rsidRPr="006224C1">
        <w:rPr>
          <w:rFonts w:asciiTheme="minorHAnsi" w:hAnsiTheme="minorHAnsi" w:cstheme="minorHAnsi"/>
        </w:rPr>
        <w:t>can</w:t>
      </w:r>
      <w:proofErr w:type="gramEnd"/>
      <w:r w:rsidRPr="006224C1">
        <w:rPr>
          <w:rFonts w:asciiTheme="minorHAnsi" w:hAnsiTheme="minorHAnsi" w:cstheme="minorHAnsi"/>
        </w:rPr>
        <w:t xml:space="preserve"> </w:t>
      </w:r>
      <w:r w:rsidRPr="006224C1" w:rsidR="00A1038E">
        <w:rPr>
          <w:rFonts w:asciiTheme="minorHAnsi" w:hAnsiTheme="minorHAnsi" w:cstheme="minorHAnsi"/>
        </w:rPr>
        <w:t>support</w:t>
      </w:r>
      <w:r w:rsidRPr="006224C1">
        <w:rPr>
          <w:rFonts w:asciiTheme="minorHAnsi" w:hAnsiTheme="minorHAnsi" w:cstheme="minorHAnsi"/>
        </w:rPr>
        <w:t xml:space="preserve"> this, special consideration will be applied for if the exam missed is in the terminal series and the </w:t>
      </w:r>
      <w:r w:rsidRPr="006224C1">
        <w:rPr>
          <w:rFonts w:asciiTheme="minorHAnsi" w:hAnsiTheme="minorHAnsi" w:cstheme="minorHAnsi"/>
          <w:bCs/>
          <w:iCs/>
        </w:rPr>
        <w:t>minimum requirements for enhanced grading in cases of acceptable absence</w:t>
      </w:r>
      <w:r w:rsidRPr="006224C1">
        <w:rPr>
          <w:rFonts w:asciiTheme="minorHAnsi" w:hAnsiTheme="minorHAnsi" w:cstheme="minorHAnsi"/>
          <w:bCs/>
          <w:i/>
        </w:rPr>
        <w:t xml:space="preserve"> </w:t>
      </w:r>
      <w:r w:rsidRPr="006224C1">
        <w:rPr>
          <w:rFonts w:asciiTheme="minorHAnsi" w:hAnsiTheme="minorHAnsi" w:cstheme="minorHAnsi"/>
          <w:bCs/>
        </w:rPr>
        <w:t>can be met. If there is an opportunity to re-enter the candidate in the next available exam series, the centre will make the entry and special consideration will not be applied for</w:t>
      </w:r>
      <w:r w:rsidRPr="006224C1" w:rsidR="00AB3EE0">
        <w:rPr>
          <w:rFonts w:asciiTheme="minorHAnsi" w:hAnsiTheme="minorHAnsi" w:cstheme="minorHAnsi"/>
          <w:bCs/>
        </w:rPr>
        <w:t>.</w:t>
      </w:r>
    </w:p>
    <w:p w:rsidRPr="006224C1" w:rsidR="00EE5B75" w:rsidP="009F7921" w:rsidRDefault="00EE5B75" w14:paraId="076940B4" w14:textId="77777777">
      <w:pPr>
        <w:spacing w:after="0" w:line="276" w:lineRule="auto"/>
        <w:jc w:val="both"/>
        <w:rPr>
          <w:rFonts w:asciiTheme="minorHAnsi" w:hAnsiTheme="minorHAnsi" w:cstheme="minorHAnsi"/>
          <w:color w:val="000000"/>
        </w:rPr>
      </w:pPr>
      <w:r w:rsidRPr="006224C1">
        <w:rPr>
          <w:rFonts w:asciiTheme="minorHAnsi" w:hAnsiTheme="minorHAnsi" w:cstheme="minorHAnsi"/>
        </w:rPr>
        <w:t xml:space="preserve">Where other issues or problems affect a candidate or a group of candidates, special consideration will be explored in </w:t>
      </w:r>
      <w:hyperlink w:history="1" r:id="rId14">
        <w:r w:rsidRPr="006224C1">
          <w:rPr>
            <w:rStyle w:val="Hyperlink"/>
            <w:rFonts w:asciiTheme="minorHAnsi" w:hAnsiTheme="minorHAnsi" w:cstheme="minorHAnsi"/>
            <w:sz w:val="20"/>
            <w:szCs w:val="20"/>
            <w:u w:val="none"/>
          </w:rPr>
          <w:t>SC 5</w:t>
        </w:r>
      </w:hyperlink>
      <w:r w:rsidRPr="006224C1">
        <w:rPr>
          <w:rFonts w:asciiTheme="minorHAnsi" w:hAnsiTheme="minorHAnsi" w:cstheme="minorHAnsi"/>
          <w:sz w:val="20"/>
          <w:szCs w:val="20"/>
        </w:rPr>
        <w:t xml:space="preserve"> </w:t>
      </w:r>
      <w:r w:rsidRPr="006224C1">
        <w:rPr>
          <w:rFonts w:asciiTheme="minorHAnsi" w:hAnsiTheme="minorHAnsi" w:cstheme="minorHAnsi"/>
        </w:rPr>
        <w:t>and applied for where eligible. This might include, for example:</w:t>
      </w:r>
    </w:p>
    <w:p w:rsidRPr="006224C1" w:rsidR="00EE5B75" w:rsidP="0006665B" w:rsidRDefault="00EE5B75" w14:paraId="6BE3F9E7" w14:textId="77777777">
      <w:pPr>
        <w:pStyle w:val="ListParagraph"/>
        <w:numPr>
          <w:ilvl w:val="0"/>
          <w:numId w:val="11"/>
        </w:numPr>
        <w:spacing w:before="0" w:after="80" w:line="276" w:lineRule="auto"/>
        <w:jc w:val="both"/>
        <w:rPr>
          <w:rFonts w:asciiTheme="minorHAnsi" w:hAnsiTheme="minorHAnsi" w:cstheme="minorHAnsi"/>
          <w:color w:val="000000"/>
        </w:rPr>
      </w:pPr>
      <w:r w:rsidRPr="006224C1">
        <w:rPr>
          <w:rFonts w:asciiTheme="minorHAnsi" w:hAnsiTheme="minorHAnsi" w:cstheme="minorHAnsi"/>
          <w:color w:val="000000"/>
        </w:rPr>
        <w:t>other certification</w:t>
      </w:r>
    </w:p>
    <w:p w:rsidRPr="006224C1" w:rsidR="00EE5B75" w:rsidP="0006665B" w:rsidRDefault="00EE5B75" w14:paraId="23F6FBD2" w14:textId="06949FB2">
      <w:pPr>
        <w:pStyle w:val="ListParagraph"/>
        <w:numPr>
          <w:ilvl w:val="0"/>
          <w:numId w:val="11"/>
        </w:numPr>
        <w:spacing w:before="0" w:after="80" w:line="276" w:lineRule="auto"/>
        <w:jc w:val="both"/>
        <w:rPr>
          <w:rFonts w:asciiTheme="minorHAnsi" w:hAnsiTheme="minorHAnsi" w:cstheme="minorHAnsi"/>
          <w:color w:val="000000"/>
        </w:rPr>
      </w:pPr>
      <w:r w:rsidRPr="006224C1">
        <w:rPr>
          <w:rFonts w:asciiTheme="minorHAnsi" w:hAnsiTheme="minorHAnsi" w:cstheme="minorHAnsi"/>
          <w:color w:val="000000"/>
        </w:rPr>
        <w:t xml:space="preserve">coursework/non-examination assessment </w:t>
      </w:r>
      <w:r w:rsidRPr="006224C1" w:rsidR="00C11918">
        <w:rPr>
          <w:rFonts w:asciiTheme="minorHAnsi" w:hAnsiTheme="minorHAnsi" w:cstheme="minorHAnsi"/>
          <w:color w:val="000000"/>
        </w:rPr>
        <w:t>extensions</w:t>
      </w:r>
    </w:p>
    <w:p w:rsidRPr="006224C1" w:rsidR="00C11918" w:rsidP="00C11918" w:rsidRDefault="00C11918" w14:paraId="7CCFE45D" w14:textId="06B865EE">
      <w:pPr>
        <w:pStyle w:val="ListParagraph"/>
        <w:numPr>
          <w:ilvl w:val="0"/>
          <w:numId w:val="11"/>
        </w:numPr>
        <w:spacing w:before="100" w:beforeAutospacing="1" w:after="100" w:afterAutospacing="1"/>
        <w:rPr>
          <w:rFonts w:eastAsia="Times New Roman" w:asciiTheme="minorHAnsi" w:hAnsiTheme="minorHAnsi" w:cstheme="minorHAnsi"/>
          <w:sz w:val="24"/>
          <w:szCs w:val="24"/>
        </w:rPr>
      </w:pPr>
      <w:r w:rsidRPr="006224C1">
        <w:rPr>
          <w:rFonts w:eastAsia="Times New Roman" w:asciiTheme="minorHAnsi" w:hAnsiTheme="minorHAnsi" w:cstheme="minorHAnsi"/>
        </w:rPr>
        <w:t xml:space="preserve">shortfall in work (coursework/non-examination assessment) </w:t>
      </w:r>
    </w:p>
    <w:p w:rsidRPr="006224C1" w:rsidR="00C11918" w:rsidP="00C11918" w:rsidRDefault="00C11918" w14:paraId="6B2B17DA" w14:textId="367F8B64">
      <w:pPr>
        <w:pStyle w:val="ListParagraph"/>
        <w:numPr>
          <w:ilvl w:val="0"/>
          <w:numId w:val="11"/>
        </w:numPr>
        <w:spacing w:before="100" w:beforeAutospacing="1" w:after="100" w:afterAutospacing="1"/>
        <w:rPr>
          <w:rFonts w:eastAsia="Times New Roman" w:asciiTheme="minorHAnsi" w:hAnsiTheme="minorHAnsi" w:cstheme="minorHAnsi"/>
        </w:rPr>
      </w:pPr>
      <w:r w:rsidRPr="006224C1">
        <w:rPr>
          <w:rFonts w:eastAsia="Times New Roman" w:asciiTheme="minorHAnsi" w:hAnsiTheme="minorHAnsi" w:cstheme="minorHAnsi"/>
        </w:rPr>
        <w:t xml:space="preserve">lost or damaged work (non-examination assessment components) </w:t>
      </w:r>
    </w:p>
    <w:p w:rsidRPr="006224C1" w:rsidR="00EE5B75" w:rsidP="0006665B" w:rsidRDefault="00EE5B75" w14:paraId="6386CF37" w14:textId="77777777">
      <w:pPr>
        <w:pStyle w:val="ListParagraph"/>
        <w:numPr>
          <w:ilvl w:val="0"/>
          <w:numId w:val="11"/>
        </w:numPr>
        <w:spacing w:before="0" w:after="80" w:line="276" w:lineRule="auto"/>
        <w:jc w:val="both"/>
        <w:rPr>
          <w:rFonts w:asciiTheme="minorHAnsi" w:hAnsiTheme="minorHAnsi" w:cstheme="minorHAnsi"/>
          <w:color w:val="000000"/>
        </w:rPr>
      </w:pPr>
      <w:r w:rsidRPr="006224C1">
        <w:rPr>
          <w:rFonts w:asciiTheme="minorHAnsi" w:hAnsiTheme="minorHAnsi" w:cstheme="minorHAnsi"/>
          <w:color w:val="000000"/>
        </w:rPr>
        <w:t xml:space="preserve">candidates taking an incorrect or defective question </w:t>
      </w:r>
      <w:proofErr w:type="gramStart"/>
      <w:r w:rsidRPr="006224C1">
        <w:rPr>
          <w:rFonts w:asciiTheme="minorHAnsi" w:hAnsiTheme="minorHAnsi" w:cstheme="minorHAnsi"/>
          <w:color w:val="000000"/>
        </w:rPr>
        <w:t>paper</w:t>
      </w:r>
      <w:proofErr w:type="gramEnd"/>
    </w:p>
    <w:p w:rsidRPr="006224C1" w:rsidR="00EE5B75" w:rsidP="0006665B" w:rsidRDefault="00EE5B75" w14:paraId="45C86425" w14:textId="77777777">
      <w:pPr>
        <w:pStyle w:val="ListParagraph"/>
        <w:numPr>
          <w:ilvl w:val="0"/>
          <w:numId w:val="11"/>
        </w:numPr>
        <w:spacing w:before="0" w:after="80" w:line="276" w:lineRule="auto"/>
        <w:jc w:val="both"/>
        <w:rPr>
          <w:rFonts w:asciiTheme="minorHAnsi" w:hAnsiTheme="minorHAnsi" w:cstheme="minorHAnsi"/>
          <w:color w:val="000000"/>
        </w:rPr>
      </w:pPr>
      <w:r w:rsidRPr="006224C1">
        <w:rPr>
          <w:rFonts w:asciiTheme="minorHAnsi" w:hAnsiTheme="minorHAnsi" w:cstheme="minorHAnsi"/>
          <w:color w:val="000000"/>
        </w:rPr>
        <w:t xml:space="preserve">candidates undertaking the wrong controlled assessment or non-examination assessment </w:t>
      </w:r>
      <w:proofErr w:type="gramStart"/>
      <w:r w:rsidRPr="006224C1">
        <w:rPr>
          <w:rFonts w:asciiTheme="minorHAnsi" w:hAnsiTheme="minorHAnsi" w:cstheme="minorHAnsi"/>
          <w:color w:val="000000"/>
        </w:rPr>
        <w:t>assignment</w:t>
      </w:r>
      <w:proofErr w:type="gramEnd"/>
    </w:p>
    <w:p w:rsidRPr="006224C1" w:rsidR="00EE5B75" w:rsidP="009F7921" w:rsidRDefault="00EE5B75" w14:paraId="33B6C040" w14:textId="77777777">
      <w:pPr>
        <w:spacing w:line="276" w:lineRule="auto"/>
        <w:jc w:val="both"/>
        <w:rPr>
          <w:rFonts w:asciiTheme="minorHAnsi" w:hAnsiTheme="minorHAnsi" w:cstheme="minorHAnsi"/>
        </w:rPr>
      </w:pPr>
      <w:r w:rsidRPr="006224C1">
        <w:rPr>
          <w:rFonts w:asciiTheme="minorHAnsi" w:hAnsiTheme="minorHAnsi" w:cstheme="minorHAnsi"/>
        </w:rPr>
        <w:t xml:space="preserve">Where a candidate may be eligible for special consideration (a post assessment adjustment) in a vocational qualification, the centre will follow </w:t>
      </w:r>
      <w:hyperlink w:history="1" r:id="rId15">
        <w:r w:rsidRPr="006224C1">
          <w:rPr>
            <w:rStyle w:val="Hyperlink"/>
            <w:rFonts w:asciiTheme="minorHAnsi" w:hAnsiTheme="minorHAnsi" w:cstheme="minorHAnsi"/>
            <w:sz w:val="20"/>
            <w:szCs w:val="20"/>
            <w:u w:val="none"/>
          </w:rPr>
          <w:t>SC 7</w:t>
        </w:r>
      </w:hyperlink>
      <w:r w:rsidRPr="006224C1">
        <w:rPr>
          <w:rFonts w:asciiTheme="minorHAnsi" w:hAnsiTheme="minorHAnsi" w:cstheme="minorHAnsi"/>
          <w:sz w:val="20"/>
          <w:szCs w:val="20"/>
        </w:rPr>
        <w:t xml:space="preserve"> </w:t>
      </w:r>
      <w:r w:rsidRPr="006224C1">
        <w:rPr>
          <w:rFonts w:asciiTheme="minorHAnsi" w:hAnsiTheme="minorHAnsi" w:cstheme="minorHAnsi"/>
        </w:rPr>
        <w:t>and awarding body guidance to determine if, when and how an adjustment can be applied for.</w:t>
      </w:r>
    </w:p>
    <w:p w:rsidRPr="006224C1" w:rsidR="00EE5B75" w:rsidP="009F7921" w:rsidRDefault="00EE5B75" w14:paraId="0B62A63E" w14:textId="77777777">
      <w:pPr>
        <w:pStyle w:val="Headinglevel1"/>
        <w:rPr>
          <w:rFonts w:asciiTheme="minorHAnsi" w:hAnsiTheme="minorHAnsi" w:cstheme="minorHAnsi"/>
        </w:rPr>
      </w:pPr>
      <w:bookmarkStart w:name="_Toc528165221" w:id="14"/>
      <w:bookmarkStart w:name="_Toc51007110" w:id="15"/>
      <w:r w:rsidRPr="006224C1">
        <w:rPr>
          <w:rFonts w:asciiTheme="minorHAnsi" w:hAnsiTheme="minorHAnsi" w:cstheme="minorHAnsi"/>
        </w:rPr>
        <w:t>Processing applications for special consideration</w:t>
      </w:r>
      <w:bookmarkEnd w:id="14"/>
      <w:bookmarkEnd w:id="15"/>
    </w:p>
    <w:p w:rsidRPr="006224C1" w:rsidR="00EE5B75" w:rsidP="00EE5B75" w:rsidRDefault="00EE5B75" w14:paraId="62903CDD" w14:textId="77777777">
      <w:pPr>
        <w:pStyle w:val="Headinglevel2"/>
        <w:spacing w:before="360" w:line="276" w:lineRule="auto"/>
        <w:rPr>
          <w:rFonts w:asciiTheme="minorHAnsi" w:hAnsiTheme="minorHAnsi" w:cstheme="minorHAnsi"/>
        </w:rPr>
      </w:pPr>
      <w:bookmarkStart w:name="_Toc528165222" w:id="16"/>
      <w:bookmarkStart w:name="_Toc51007111" w:id="17"/>
      <w:r w:rsidRPr="006224C1">
        <w:rPr>
          <w:rFonts w:asciiTheme="minorHAnsi" w:hAnsiTheme="minorHAnsi" w:cstheme="minorHAnsi"/>
        </w:rPr>
        <w:t>Roles and responsibilities</w:t>
      </w:r>
      <w:bookmarkEnd w:id="16"/>
      <w:bookmarkEnd w:id="17"/>
    </w:p>
    <w:p w:rsidRPr="006224C1" w:rsidR="00EE5B75" w:rsidP="00EE5B75" w:rsidRDefault="00EE5B75" w14:paraId="527BC7CB" w14:textId="77777777">
      <w:pPr>
        <w:jc w:val="both"/>
        <w:rPr>
          <w:rFonts w:asciiTheme="minorHAnsi" w:hAnsiTheme="minorHAnsi" w:cstheme="minorHAnsi"/>
          <w:b/>
        </w:rPr>
      </w:pPr>
      <w:r w:rsidRPr="006224C1">
        <w:rPr>
          <w:rFonts w:asciiTheme="minorHAnsi" w:hAnsiTheme="minorHAnsi" w:cstheme="minorHAnsi"/>
          <w:b/>
        </w:rPr>
        <w:t>Head of centre</w:t>
      </w:r>
    </w:p>
    <w:p w:rsidRPr="006224C1" w:rsidR="00EE5B75" w:rsidP="0006665B" w:rsidRDefault="00EE5B75" w14:paraId="71ACAAF5" w14:textId="3D8E2D9D">
      <w:pPr>
        <w:pStyle w:val="Default"/>
        <w:numPr>
          <w:ilvl w:val="0"/>
          <w:numId w:val="4"/>
        </w:numPr>
        <w:spacing w:before="120" w:after="80" w:line="276" w:lineRule="auto"/>
        <w:ind w:left="714" w:hanging="357"/>
        <w:jc w:val="both"/>
        <w:rPr>
          <w:rFonts w:asciiTheme="minorHAnsi" w:hAnsiTheme="minorHAnsi" w:cstheme="minorHAnsi"/>
          <w:sz w:val="22"/>
          <w:szCs w:val="22"/>
        </w:rPr>
      </w:pPr>
      <w:r w:rsidRPr="006224C1">
        <w:rPr>
          <w:rFonts w:asciiTheme="minorHAnsi" w:hAnsiTheme="minorHAnsi" w:cstheme="minorHAnsi"/>
          <w:sz w:val="22"/>
          <w:szCs w:val="22"/>
        </w:rPr>
        <w:t xml:space="preserve">Ensures </w:t>
      </w:r>
      <w:r w:rsidRPr="006224C1" w:rsidR="009B42E7">
        <w:rPr>
          <w:rFonts w:asciiTheme="minorHAnsi" w:hAnsiTheme="minorHAnsi" w:cstheme="minorHAnsi"/>
          <w:sz w:val="22"/>
          <w:szCs w:val="22"/>
        </w:rPr>
        <w:t xml:space="preserve">that all eligible applications will be supported by signed evidence produced by a member of the senior </w:t>
      </w:r>
      <w:proofErr w:type="gramStart"/>
      <w:r w:rsidRPr="006224C1" w:rsidR="009B42E7">
        <w:rPr>
          <w:rFonts w:asciiTheme="minorHAnsi" w:hAnsiTheme="minorHAnsi" w:cstheme="minorHAnsi"/>
          <w:sz w:val="22"/>
          <w:szCs w:val="22"/>
        </w:rPr>
        <w:t>leadership</w:t>
      </w:r>
      <w:proofErr w:type="gramEnd"/>
    </w:p>
    <w:p w:rsidRPr="006224C1" w:rsidR="0085658A" w:rsidP="00EE5B75" w:rsidRDefault="0085658A" w14:paraId="2EC5D74D" w14:textId="76E17A2A">
      <w:pPr>
        <w:spacing w:line="276" w:lineRule="auto"/>
        <w:jc w:val="both"/>
        <w:rPr>
          <w:rFonts w:asciiTheme="minorHAnsi" w:hAnsiTheme="minorHAnsi" w:cstheme="minorHAnsi"/>
          <w:b/>
        </w:rPr>
      </w:pPr>
      <w:r w:rsidRPr="006224C1">
        <w:rPr>
          <w:rFonts w:asciiTheme="minorHAnsi" w:hAnsiTheme="minorHAnsi" w:cstheme="minorHAnsi"/>
          <w:b/>
        </w:rPr>
        <w:t>Senior leadership team</w:t>
      </w:r>
    </w:p>
    <w:p w:rsidRPr="006224C1" w:rsidR="00C11918" w:rsidP="00C11918" w:rsidRDefault="0085658A" w14:paraId="3E86467E" w14:textId="2B256658">
      <w:pPr>
        <w:pStyle w:val="ListParagraph"/>
        <w:numPr>
          <w:ilvl w:val="0"/>
          <w:numId w:val="4"/>
        </w:numPr>
        <w:spacing w:line="276" w:lineRule="auto"/>
        <w:jc w:val="both"/>
        <w:rPr>
          <w:rFonts w:eastAsia="Times New Roman" w:asciiTheme="minorHAnsi" w:hAnsiTheme="minorHAnsi" w:cstheme="minorHAnsi"/>
          <w:sz w:val="24"/>
          <w:szCs w:val="24"/>
        </w:rPr>
      </w:pPr>
      <w:r w:rsidRPr="006224C1">
        <w:rPr>
          <w:rFonts w:asciiTheme="minorHAnsi" w:hAnsiTheme="minorHAnsi" w:cstheme="minorHAnsi"/>
          <w:bCs/>
        </w:rPr>
        <w:t xml:space="preserve">Produce signed evidence in support of </w:t>
      </w:r>
      <w:r w:rsidRPr="006224C1" w:rsidR="00C11918">
        <w:rPr>
          <w:rFonts w:asciiTheme="minorHAnsi" w:hAnsiTheme="minorHAnsi" w:cstheme="minorHAnsi"/>
          <w:bCs/>
        </w:rPr>
        <w:t xml:space="preserve">all </w:t>
      </w:r>
      <w:r w:rsidRPr="006224C1" w:rsidR="009B42E7">
        <w:rPr>
          <w:rFonts w:asciiTheme="minorHAnsi" w:hAnsiTheme="minorHAnsi" w:cstheme="minorHAnsi"/>
          <w:bCs/>
        </w:rPr>
        <w:t xml:space="preserve">eligible </w:t>
      </w:r>
      <w:proofErr w:type="gramStart"/>
      <w:r w:rsidRPr="006224C1">
        <w:rPr>
          <w:rFonts w:asciiTheme="minorHAnsi" w:hAnsiTheme="minorHAnsi" w:cstheme="minorHAnsi"/>
          <w:bCs/>
        </w:rPr>
        <w:t>application</w:t>
      </w:r>
      <w:r w:rsidRPr="006224C1" w:rsidR="00C11918">
        <w:rPr>
          <w:rFonts w:asciiTheme="minorHAnsi" w:hAnsiTheme="minorHAnsi" w:cstheme="minorHAnsi"/>
          <w:bCs/>
        </w:rPr>
        <w:t>s</w:t>
      </w:r>
      <w:proofErr w:type="gramEnd"/>
    </w:p>
    <w:p w:rsidRPr="006224C1" w:rsidR="00EE5B75" w:rsidP="00EE5B75" w:rsidRDefault="00EE5B75" w14:paraId="08276EA5" w14:textId="6B18BADE">
      <w:pPr>
        <w:spacing w:line="276" w:lineRule="auto"/>
        <w:jc w:val="both"/>
        <w:rPr>
          <w:rFonts w:asciiTheme="minorHAnsi" w:hAnsiTheme="minorHAnsi" w:cstheme="minorHAnsi"/>
          <w:b/>
        </w:rPr>
      </w:pPr>
      <w:proofErr w:type="gramStart"/>
      <w:r w:rsidRPr="006224C1">
        <w:rPr>
          <w:rFonts w:asciiTheme="minorHAnsi" w:hAnsiTheme="minorHAnsi" w:cstheme="minorHAnsi"/>
          <w:b/>
        </w:rPr>
        <w:t>Exams</w:t>
      </w:r>
      <w:proofErr w:type="gramEnd"/>
      <w:r w:rsidRPr="006224C1">
        <w:rPr>
          <w:rFonts w:asciiTheme="minorHAnsi" w:hAnsiTheme="minorHAnsi" w:cstheme="minorHAnsi"/>
          <w:b/>
        </w:rPr>
        <w:t xml:space="preserve"> officer</w:t>
      </w:r>
    </w:p>
    <w:p w:rsidRPr="006224C1" w:rsidR="00A1038E" w:rsidP="00A1038E" w:rsidRDefault="00A1038E" w14:paraId="73DAF39A" w14:textId="77777777">
      <w:pPr>
        <w:pStyle w:val="ListParagraph"/>
        <w:numPr>
          <w:ilvl w:val="0"/>
          <w:numId w:val="10"/>
        </w:numPr>
        <w:spacing w:before="0" w:after="80" w:line="276" w:lineRule="auto"/>
        <w:jc w:val="both"/>
        <w:rPr>
          <w:rFonts w:asciiTheme="minorHAnsi" w:hAnsiTheme="minorHAnsi" w:cstheme="minorHAnsi"/>
        </w:rPr>
      </w:pPr>
      <w:r w:rsidRPr="006224C1">
        <w:rPr>
          <w:rFonts w:asciiTheme="minorHAnsi" w:hAnsiTheme="minorHAnsi" w:cstheme="minorHAnsi"/>
        </w:rPr>
        <w:t xml:space="preserve">Understands that special consideration must be applied for at the time of the </w:t>
      </w:r>
      <w:proofErr w:type="gramStart"/>
      <w:r w:rsidRPr="006224C1">
        <w:rPr>
          <w:rFonts w:asciiTheme="minorHAnsi" w:hAnsiTheme="minorHAnsi" w:cstheme="minorHAnsi"/>
        </w:rPr>
        <w:t>assessment</w:t>
      </w:r>
      <w:proofErr w:type="gramEnd"/>
    </w:p>
    <w:p w:rsidRPr="006224C1" w:rsidR="00A1038E" w:rsidP="00A1038E" w:rsidRDefault="00A1038E" w14:paraId="7861F08D" w14:textId="08E68C0C">
      <w:pPr>
        <w:pStyle w:val="ListParagraph"/>
        <w:numPr>
          <w:ilvl w:val="0"/>
          <w:numId w:val="10"/>
        </w:numPr>
        <w:spacing w:before="0" w:after="80" w:line="276" w:lineRule="auto"/>
        <w:jc w:val="both"/>
        <w:rPr>
          <w:rFonts w:asciiTheme="minorHAnsi" w:hAnsiTheme="minorHAnsi" w:cstheme="minorHAnsi"/>
        </w:rPr>
      </w:pPr>
      <w:r w:rsidRPr="006224C1">
        <w:rPr>
          <w:rFonts w:eastAsia="Times New Roman" w:asciiTheme="minorHAnsi" w:hAnsiTheme="minorHAnsi" w:cstheme="minorHAnsi"/>
        </w:rPr>
        <w:t xml:space="preserve">Understands that special consideration cannot be applied in a cumulative fashion and that where a candidate may be affected by different indispositions, </w:t>
      </w:r>
      <w:r w:rsidRPr="006224C1">
        <w:rPr>
          <w:rFonts w:eastAsia="Times New Roman" w:asciiTheme="minorHAnsi" w:hAnsiTheme="minorHAnsi" w:cstheme="minorHAnsi"/>
          <w:shd w:val="clear" w:color="auto" w:fill="FFFF00"/>
        </w:rPr>
        <w:t xml:space="preserve">special consideration should only be applied for the most serious </w:t>
      </w:r>
      <w:proofErr w:type="gramStart"/>
      <w:r w:rsidRPr="006224C1">
        <w:rPr>
          <w:rFonts w:eastAsia="Times New Roman" w:asciiTheme="minorHAnsi" w:hAnsiTheme="minorHAnsi" w:cstheme="minorHAnsi"/>
          <w:shd w:val="clear" w:color="auto" w:fill="FFFF00"/>
        </w:rPr>
        <w:t>indisposition</w:t>
      </w:r>
      <w:proofErr w:type="gramEnd"/>
      <w:r w:rsidRPr="006224C1">
        <w:rPr>
          <w:rFonts w:eastAsia="Times New Roman" w:asciiTheme="minorHAnsi" w:hAnsiTheme="minorHAnsi" w:cstheme="minorHAnsi"/>
        </w:rPr>
        <w:t xml:space="preserve"> </w:t>
      </w:r>
    </w:p>
    <w:p w:rsidRPr="006224C1" w:rsidR="00EE5B75" w:rsidP="0006665B" w:rsidRDefault="00EE5B75" w14:paraId="6BCC6A4F" w14:textId="1DCFC15B">
      <w:pPr>
        <w:pStyle w:val="ListParagraph"/>
        <w:numPr>
          <w:ilvl w:val="0"/>
          <w:numId w:val="10"/>
        </w:numPr>
        <w:spacing w:before="0" w:after="80" w:line="276" w:lineRule="auto"/>
        <w:jc w:val="both"/>
        <w:rPr>
          <w:rFonts w:asciiTheme="minorHAnsi" w:hAnsiTheme="minorHAnsi" w:cstheme="minorHAnsi"/>
        </w:rPr>
      </w:pPr>
      <w:r w:rsidRPr="006224C1">
        <w:rPr>
          <w:rFonts w:asciiTheme="minorHAnsi" w:hAnsiTheme="minorHAnsi" w:cstheme="minorHAnsi"/>
        </w:rPr>
        <w:t xml:space="preserve">Ensures applications will be processed as required by the awarding </w:t>
      </w:r>
      <w:proofErr w:type="gramStart"/>
      <w:r w:rsidRPr="006224C1">
        <w:rPr>
          <w:rFonts w:asciiTheme="minorHAnsi" w:hAnsiTheme="minorHAnsi" w:cstheme="minorHAnsi"/>
        </w:rPr>
        <w:t>bodies</w:t>
      </w:r>
      <w:proofErr w:type="gramEnd"/>
    </w:p>
    <w:p w:rsidRPr="006224C1" w:rsidR="00EE5B75" w:rsidP="0006665B" w:rsidRDefault="00EE5B75" w14:paraId="1C1745A6" w14:textId="3EF3581E">
      <w:pPr>
        <w:pStyle w:val="ListParagraph"/>
        <w:numPr>
          <w:ilvl w:val="0"/>
          <w:numId w:val="10"/>
        </w:numPr>
        <w:spacing w:before="0" w:after="80" w:line="276" w:lineRule="auto"/>
        <w:jc w:val="both"/>
        <w:rPr>
          <w:rFonts w:asciiTheme="minorHAnsi" w:hAnsiTheme="minorHAnsi" w:cstheme="minorHAnsi"/>
        </w:rPr>
      </w:pPr>
      <w:r w:rsidRPr="006224C1">
        <w:rPr>
          <w:rFonts w:asciiTheme="minorHAnsi" w:hAnsiTheme="minorHAnsi" w:cstheme="minorHAnsi"/>
        </w:rPr>
        <w:t xml:space="preserve">Keeps evidence to support </w:t>
      </w:r>
      <w:r w:rsidRPr="006224C1" w:rsidR="00C11918">
        <w:rPr>
          <w:rFonts w:asciiTheme="minorHAnsi" w:hAnsiTheme="minorHAnsi" w:cstheme="minorHAnsi"/>
        </w:rPr>
        <w:t xml:space="preserve">all </w:t>
      </w:r>
      <w:r w:rsidRPr="006224C1">
        <w:rPr>
          <w:rFonts w:asciiTheme="minorHAnsi" w:hAnsiTheme="minorHAnsi" w:cstheme="minorHAnsi"/>
        </w:rPr>
        <w:t xml:space="preserve">applications on file until after the publication of results and provides </w:t>
      </w:r>
      <w:r w:rsidRPr="006224C1" w:rsidR="00C11918">
        <w:rPr>
          <w:rFonts w:asciiTheme="minorHAnsi" w:hAnsiTheme="minorHAnsi" w:cstheme="minorHAnsi"/>
        </w:rPr>
        <w:t xml:space="preserve">the signed </w:t>
      </w:r>
      <w:r w:rsidRPr="006224C1">
        <w:rPr>
          <w:rFonts w:asciiTheme="minorHAnsi" w:hAnsiTheme="minorHAnsi" w:cstheme="minorHAnsi"/>
        </w:rPr>
        <w:t xml:space="preserve">evidence </w:t>
      </w:r>
      <w:r w:rsidRPr="006224C1" w:rsidR="00C11918">
        <w:rPr>
          <w:rFonts w:asciiTheme="minorHAnsi" w:hAnsiTheme="minorHAnsi" w:cstheme="minorHAnsi"/>
        </w:rPr>
        <w:t>provided</w:t>
      </w:r>
      <w:r w:rsidRPr="006224C1" w:rsidR="009B42E7">
        <w:rPr>
          <w:rFonts w:asciiTheme="minorHAnsi" w:hAnsiTheme="minorHAnsi" w:cstheme="minorHAnsi"/>
        </w:rPr>
        <w:t xml:space="preserve"> by a member of the senior leadership</w:t>
      </w:r>
      <w:r w:rsidRPr="006224C1" w:rsidR="00C11918">
        <w:rPr>
          <w:rFonts w:asciiTheme="minorHAnsi" w:hAnsiTheme="minorHAnsi" w:cstheme="minorHAnsi"/>
        </w:rPr>
        <w:t xml:space="preserve"> to </w:t>
      </w:r>
      <w:r w:rsidRPr="006224C1">
        <w:rPr>
          <w:rFonts w:asciiTheme="minorHAnsi" w:hAnsiTheme="minorHAnsi" w:cstheme="minorHAnsi"/>
        </w:rPr>
        <w:t xml:space="preserve">support an application where this may be requested by an awarding </w:t>
      </w:r>
      <w:proofErr w:type="gramStart"/>
      <w:r w:rsidRPr="006224C1">
        <w:rPr>
          <w:rFonts w:asciiTheme="minorHAnsi" w:hAnsiTheme="minorHAnsi" w:cstheme="minorHAnsi"/>
        </w:rPr>
        <w:t>body</w:t>
      </w:r>
      <w:proofErr w:type="gramEnd"/>
    </w:p>
    <w:p w:rsidRPr="006224C1" w:rsidR="00EE5B75" w:rsidP="0006665B" w:rsidRDefault="00EE5B75" w14:paraId="43D7A8FA" w14:textId="77777777">
      <w:pPr>
        <w:pStyle w:val="ListParagraph"/>
        <w:numPr>
          <w:ilvl w:val="0"/>
          <w:numId w:val="10"/>
        </w:numPr>
        <w:spacing w:before="0" w:after="80" w:line="276" w:lineRule="auto"/>
        <w:jc w:val="both"/>
        <w:rPr>
          <w:rFonts w:asciiTheme="minorHAnsi" w:hAnsiTheme="minorHAnsi" w:cstheme="minorHAnsi"/>
        </w:rPr>
      </w:pPr>
      <w:r w:rsidRPr="006224C1">
        <w:rPr>
          <w:rFonts w:asciiTheme="minorHAnsi" w:hAnsiTheme="minorHAnsi" w:cstheme="minorHAnsi"/>
        </w:rPr>
        <w:t xml:space="preserve">Meets the required deadline(s) for submitting </w:t>
      </w:r>
      <w:proofErr w:type="gramStart"/>
      <w:r w:rsidRPr="006224C1">
        <w:rPr>
          <w:rFonts w:asciiTheme="minorHAnsi" w:hAnsiTheme="minorHAnsi" w:cstheme="minorHAnsi"/>
        </w:rPr>
        <w:t>applications</w:t>
      </w:r>
      <w:proofErr w:type="gramEnd"/>
    </w:p>
    <w:p w:rsidRPr="006224C1" w:rsidR="00EE5B75" w:rsidP="00EE5B75" w:rsidRDefault="00EE5B75" w14:paraId="437A5716" w14:textId="6FB4B17C">
      <w:pPr>
        <w:spacing w:line="276" w:lineRule="auto"/>
        <w:jc w:val="both"/>
        <w:rPr>
          <w:rFonts w:asciiTheme="minorHAnsi" w:hAnsiTheme="minorHAnsi" w:cstheme="minorHAnsi"/>
        </w:rPr>
      </w:pPr>
      <w:r w:rsidRPr="006224C1">
        <w:rPr>
          <w:rFonts w:asciiTheme="minorHAnsi" w:hAnsiTheme="minorHAnsi" w:cstheme="minorHAnsi"/>
          <w:b/>
        </w:rPr>
        <w:t xml:space="preserve">Teaching staff and/or </w:t>
      </w:r>
      <w:r w:rsidRPr="006224C1" w:rsidR="00980D12">
        <w:rPr>
          <w:rFonts w:asciiTheme="minorHAnsi" w:hAnsiTheme="minorHAnsi" w:cstheme="minorHAnsi"/>
          <w:b/>
        </w:rPr>
        <w:t>ALS lead/</w:t>
      </w:r>
      <w:r w:rsidRPr="006224C1">
        <w:rPr>
          <w:rFonts w:asciiTheme="minorHAnsi" w:hAnsiTheme="minorHAnsi" w:cstheme="minorHAnsi"/>
          <w:b/>
        </w:rPr>
        <w:t>SENCo</w:t>
      </w:r>
    </w:p>
    <w:p w:rsidRPr="006224C1" w:rsidR="00EE5B75" w:rsidP="0006665B" w:rsidRDefault="00EE5B75" w14:paraId="476BBFC8" w14:textId="77777777">
      <w:pPr>
        <w:pStyle w:val="ListParagraph"/>
        <w:numPr>
          <w:ilvl w:val="0"/>
          <w:numId w:val="5"/>
        </w:numPr>
        <w:spacing w:before="0" w:after="80" w:line="276" w:lineRule="auto"/>
        <w:jc w:val="both"/>
        <w:rPr>
          <w:rFonts w:asciiTheme="minorHAnsi" w:hAnsiTheme="minorHAnsi" w:cstheme="minorHAnsi"/>
        </w:rPr>
      </w:pPr>
      <w:r w:rsidRPr="006224C1">
        <w:rPr>
          <w:rFonts w:asciiTheme="minorHAnsi" w:hAnsiTheme="minorHAnsi" w:cstheme="minorHAnsi"/>
        </w:rPr>
        <w:t xml:space="preserve">Provide any appropriate evidence or information that may be required to support a candidate’s application for special </w:t>
      </w:r>
      <w:proofErr w:type="gramStart"/>
      <w:r w:rsidRPr="006224C1">
        <w:rPr>
          <w:rFonts w:asciiTheme="minorHAnsi" w:hAnsiTheme="minorHAnsi" w:cstheme="minorHAnsi"/>
        </w:rPr>
        <w:t>consideration</w:t>
      </w:r>
      <w:proofErr w:type="gramEnd"/>
    </w:p>
    <w:p w:rsidRPr="006224C1" w:rsidR="00EE5B75" w:rsidP="00EE5B75" w:rsidRDefault="00EE5B75" w14:paraId="0BA93EDD" w14:textId="77777777">
      <w:pPr>
        <w:spacing w:line="276" w:lineRule="auto"/>
        <w:jc w:val="both"/>
        <w:rPr>
          <w:rFonts w:asciiTheme="minorHAnsi" w:hAnsiTheme="minorHAnsi" w:cstheme="minorHAnsi"/>
          <w:b/>
        </w:rPr>
      </w:pPr>
      <w:r w:rsidRPr="006224C1">
        <w:rPr>
          <w:rFonts w:asciiTheme="minorHAnsi" w:hAnsiTheme="minorHAnsi" w:cstheme="minorHAnsi"/>
          <w:b/>
        </w:rPr>
        <w:t xml:space="preserve">Candidates (or parents/carers) </w:t>
      </w:r>
    </w:p>
    <w:p w:rsidRPr="006224C1" w:rsidR="00EE5B75" w:rsidP="0006665B" w:rsidRDefault="00EE5B75" w14:paraId="76DD6AA4" w14:textId="4F5AE5B5">
      <w:pPr>
        <w:pStyle w:val="ListParagraph"/>
        <w:numPr>
          <w:ilvl w:val="0"/>
          <w:numId w:val="5"/>
        </w:numPr>
        <w:spacing w:after="80" w:line="276" w:lineRule="auto"/>
        <w:jc w:val="both"/>
        <w:rPr>
          <w:rFonts w:asciiTheme="minorHAnsi" w:hAnsiTheme="minorHAnsi" w:cstheme="minorHAnsi"/>
        </w:rPr>
      </w:pPr>
      <w:r w:rsidRPr="006224C1">
        <w:rPr>
          <w:rFonts w:asciiTheme="minorHAnsi" w:hAnsiTheme="minorHAnsi" w:cstheme="minorHAnsi"/>
        </w:rPr>
        <w:lastRenderedPageBreak/>
        <w:t xml:space="preserve">Will be asked to provide any required medical or other evidence that may be required to support an application for special </w:t>
      </w:r>
      <w:proofErr w:type="gramStart"/>
      <w:r w:rsidRPr="006224C1">
        <w:rPr>
          <w:rFonts w:asciiTheme="minorHAnsi" w:hAnsiTheme="minorHAnsi" w:cstheme="minorHAnsi"/>
        </w:rPr>
        <w:t>consideration</w:t>
      </w:r>
      <w:proofErr w:type="gramEnd"/>
    </w:p>
    <w:p w:rsidRPr="006224C1" w:rsidR="00BD03CC" w:rsidP="0006665B" w:rsidRDefault="00BD03CC" w14:paraId="6D2B366E" w14:textId="548C1AC6">
      <w:pPr>
        <w:pStyle w:val="ListParagraph"/>
        <w:numPr>
          <w:ilvl w:val="0"/>
          <w:numId w:val="5"/>
        </w:numPr>
        <w:spacing w:after="80" w:line="276" w:lineRule="auto"/>
        <w:jc w:val="both"/>
        <w:rPr>
          <w:rFonts w:asciiTheme="minorHAnsi" w:hAnsiTheme="minorHAnsi" w:cstheme="minorHAnsi"/>
        </w:rPr>
      </w:pPr>
      <w:r w:rsidRPr="006224C1">
        <w:rPr>
          <w:rFonts w:asciiTheme="minorHAnsi" w:hAnsiTheme="minorHAnsi" w:cstheme="minorHAnsi"/>
        </w:rPr>
        <w:t xml:space="preserve">Will be informed that all cases must be dealt with by the </w:t>
      </w:r>
      <w:proofErr w:type="gramStart"/>
      <w:r w:rsidRPr="006224C1">
        <w:rPr>
          <w:rFonts w:asciiTheme="minorHAnsi" w:hAnsiTheme="minorHAnsi" w:cstheme="minorHAnsi"/>
        </w:rPr>
        <w:t>centre</w:t>
      </w:r>
      <w:proofErr w:type="gramEnd"/>
    </w:p>
    <w:p w:rsidRPr="006224C1" w:rsidR="00EE5B75" w:rsidP="009F7921" w:rsidRDefault="00EE5B75" w14:paraId="275104EC" w14:textId="77777777">
      <w:pPr>
        <w:pStyle w:val="Headinglevel2"/>
        <w:spacing w:before="360" w:line="276" w:lineRule="auto"/>
        <w:jc w:val="both"/>
        <w:rPr>
          <w:rFonts w:asciiTheme="minorHAnsi" w:hAnsiTheme="minorHAnsi" w:cstheme="minorHAnsi"/>
          <w:szCs w:val="22"/>
        </w:rPr>
      </w:pPr>
      <w:bookmarkStart w:name="_Toc528165223" w:id="18"/>
      <w:bookmarkStart w:name="_Toc51007112" w:id="19"/>
      <w:r w:rsidRPr="006224C1">
        <w:rPr>
          <w:rFonts w:asciiTheme="minorHAnsi" w:hAnsiTheme="minorHAnsi" w:cstheme="minorHAnsi"/>
          <w:szCs w:val="22"/>
        </w:rPr>
        <w:t>Submitting applications for special consideration</w:t>
      </w:r>
      <w:bookmarkEnd w:id="18"/>
      <w:bookmarkEnd w:id="19"/>
    </w:p>
    <w:p w:rsidRPr="006224C1" w:rsidR="00EE5B75" w:rsidP="009F7921" w:rsidRDefault="00EE5B75" w14:paraId="6A36A893" w14:textId="77777777">
      <w:pPr>
        <w:spacing w:line="276" w:lineRule="auto"/>
        <w:jc w:val="both"/>
        <w:rPr>
          <w:rStyle w:val="Hyperlink"/>
          <w:rFonts w:asciiTheme="minorHAnsi" w:hAnsiTheme="minorHAnsi" w:cstheme="minorHAnsi"/>
          <w:u w:val="none"/>
        </w:rPr>
      </w:pPr>
      <w:r w:rsidRPr="006224C1">
        <w:rPr>
          <w:rFonts w:asciiTheme="minorHAnsi" w:hAnsiTheme="minorHAnsi" w:cstheme="minorHAnsi"/>
        </w:rPr>
        <w:t xml:space="preserve">Where a candidate or group of candidates is/are eligible for special consideration, applications will be submitted to the relevant awarding body following the published processes in </w:t>
      </w:r>
      <w:hyperlink w:history="1" r:id="rId16">
        <w:r w:rsidRPr="006224C1">
          <w:rPr>
            <w:rStyle w:val="Hyperlink"/>
            <w:rFonts w:asciiTheme="minorHAnsi" w:hAnsiTheme="minorHAnsi" w:cstheme="minorHAnsi"/>
            <w:sz w:val="20"/>
            <w:szCs w:val="20"/>
            <w:u w:val="none"/>
          </w:rPr>
          <w:t>SC</w:t>
        </w:r>
      </w:hyperlink>
      <w:r w:rsidRPr="006224C1">
        <w:rPr>
          <w:rStyle w:val="Hyperlink"/>
          <w:rFonts w:asciiTheme="minorHAnsi" w:hAnsiTheme="minorHAnsi" w:cstheme="minorHAnsi"/>
          <w:u w:val="none"/>
        </w:rPr>
        <w:t>.</w:t>
      </w:r>
    </w:p>
    <w:p w:rsidRPr="006224C1" w:rsidR="00EE5B75" w:rsidP="009F7921" w:rsidRDefault="00EE5B75" w14:paraId="4DEDFD3F" w14:textId="2C95FBE1">
      <w:pPr>
        <w:spacing w:line="276" w:lineRule="auto"/>
        <w:jc w:val="both"/>
        <w:rPr>
          <w:rStyle w:val="Hyperlink"/>
          <w:rFonts w:asciiTheme="minorHAnsi" w:hAnsiTheme="minorHAnsi" w:cstheme="minorHAnsi"/>
          <w:color w:val="auto"/>
          <w:u w:val="none"/>
        </w:rPr>
      </w:pPr>
      <w:r w:rsidRPr="006224C1">
        <w:rPr>
          <w:rStyle w:val="Hyperlink"/>
          <w:rFonts w:asciiTheme="minorHAnsi" w:hAnsiTheme="minorHAnsi" w:cstheme="minorHAnsi"/>
          <w:color w:val="auto"/>
          <w:u w:val="none"/>
        </w:rPr>
        <w:t xml:space="preserve">Evidence to support </w:t>
      </w:r>
      <w:r w:rsidRPr="006224C1" w:rsidR="0069035E">
        <w:rPr>
          <w:rStyle w:val="Hyperlink"/>
          <w:rFonts w:asciiTheme="minorHAnsi" w:hAnsiTheme="minorHAnsi" w:cstheme="minorHAnsi"/>
          <w:color w:val="auto"/>
          <w:u w:val="none"/>
        </w:rPr>
        <w:t xml:space="preserve">all </w:t>
      </w:r>
      <w:r w:rsidRPr="006224C1">
        <w:rPr>
          <w:rStyle w:val="Hyperlink"/>
          <w:rFonts w:asciiTheme="minorHAnsi" w:hAnsiTheme="minorHAnsi" w:cstheme="minorHAnsi"/>
          <w:color w:val="auto"/>
          <w:u w:val="none"/>
        </w:rPr>
        <w:t>applications will be kept on file until after the publication of results.</w:t>
      </w:r>
    </w:p>
    <w:p w:rsidRPr="006224C1" w:rsidR="00EE5B75" w:rsidP="009F7921" w:rsidRDefault="00EE5B75" w14:paraId="3E193EAA" w14:textId="77777777">
      <w:pPr>
        <w:pStyle w:val="Heading3"/>
        <w:spacing w:line="276" w:lineRule="auto"/>
        <w:jc w:val="both"/>
        <w:rPr>
          <w:rFonts w:asciiTheme="minorHAnsi" w:hAnsiTheme="minorHAnsi" w:cstheme="minorHAnsi"/>
        </w:rPr>
      </w:pPr>
      <w:bookmarkStart w:name="_Toc528165224" w:id="20"/>
      <w:bookmarkStart w:name="_Toc51007113" w:id="21"/>
      <w:r w:rsidRPr="006224C1">
        <w:rPr>
          <w:rFonts w:asciiTheme="minorHAnsi" w:hAnsiTheme="minorHAnsi" w:cstheme="minorHAnsi"/>
        </w:rPr>
        <w:t xml:space="preserve">Timetabled written </w:t>
      </w:r>
      <w:proofErr w:type="gramStart"/>
      <w:r w:rsidRPr="006224C1">
        <w:rPr>
          <w:rFonts w:asciiTheme="minorHAnsi" w:hAnsiTheme="minorHAnsi" w:cstheme="minorHAnsi"/>
        </w:rPr>
        <w:t>exams</w:t>
      </w:r>
      <w:bookmarkEnd w:id="20"/>
      <w:bookmarkEnd w:id="21"/>
      <w:proofErr w:type="gramEnd"/>
    </w:p>
    <w:p w:rsidRPr="006224C1" w:rsidR="00EE5B75" w:rsidP="0006665B" w:rsidRDefault="00EE5B75" w14:paraId="6985E55C" w14:textId="77777777">
      <w:pPr>
        <w:pStyle w:val="ListParagraph"/>
        <w:numPr>
          <w:ilvl w:val="0"/>
          <w:numId w:val="9"/>
        </w:numPr>
        <w:spacing w:after="0" w:line="276" w:lineRule="auto"/>
        <w:jc w:val="both"/>
        <w:rPr>
          <w:rFonts w:asciiTheme="minorHAnsi" w:hAnsiTheme="minorHAnsi" w:cstheme="minorHAnsi"/>
        </w:rPr>
      </w:pPr>
      <w:r w:rsidRPr="006224C1">
        <w:rPr>
          <w:rFonts w:asciiTheme="minorHAnsi" w:hAnsiTheme="minorHAnsi" w:cstheme="minorHAnsi"/>
        </w:rPr>
        <w:t xml:space="preserve">For GCE and GCSE qualifications, applications for individual candidates will be submitted online by logging into the relevant awarding body secure extranet site and following the links to special </w:t>
      </w:r>
      <w:proofErr w:type="gramStart"/>
      <w:r w:rsidRPr="006224C1">
        <w:rPr>
          <w:rFonts w:asciiTheme="minorHAnsi" w:hAnsiTheme="minorHAnsi" w:cstheme="minorHAnsi"/>
        </w:rPr>
        <w:t>consideration</w:t>
      </w:r>
      <w:proofErr w:type="gramEnd"/>
    </w:p>
    <w:p w:rsidRPr="006224C1" w:rsidR="00EE5B75" w:rsidP="0006665B" w:rsidRDefault="00EE5B75" w14:paraId="50BCDFF3" w14:textId="77777777">
      <w:pPr>
        <w:pStyle w:val="ListParagraph"/>
        <w:numPr>
          <w:ilvl w:val="0"/>
          <w:numId w:val="9"/>
        </w:numPr>
        <w:spacing w:before="0" w:after="0" w:line="276" w:lineRule="auto"/>
        <w:jc w:val="both"/>
        <w:rPr>
          <w:rFonts w:asciiTheme="minorHAnsi" w:hAnsiTheme="minorHAnsi" w:cstheme="minorHAnsi"/>
        </w:rPr>
      </w:pPr>
      <w:r w:rsidRPr="006224C1">
        <w:rPr>
          <w:rFonts w:asciiTheme="minorHAnsi" w:hAnsiTheme="minorHAnsi" w:cstheme="minorHAnsi"/>
        </w:rPr>
        <w:t xml:space="preserve">The processes for submitting a single application to cover all exams </w:t>
      </w:r>
      <w:r w:rsidRPr="006224C1">
        <w:rPr>
          <w:rFonts w:asciiTheme="minorHAnsi" w:hAnsiTheme="minorHAnsi" w:cstheme="minorHAnsi"/>
          <w:iCs/>
        </w:rPr>
        <w:t>where a candidate is present but disadvantaged</w:t>
      </w:r>
      <w:r w:rsidRPr="006224C1">
        <w:rPr>
          <w:rFonts w:asciiTheme="minorHAnsi" w:hAnsiTheme="minorHAnsi" w:cstheme="minorHAnsi"/>
          <w:i/>
        </w:rPr>
        <w:t xml:space="preserve"> </w:t>
      </w:r>
      <w:r w:rsidRPr="006224C1">
        <w:rPr>
          <w:rFonts w:asciiTheme="minorHAnsi" w:hAnsiTheme="minorHAnsi" w:cstheme="minorHAnsi"/>
        </w:rPr>
        <w:t xml:space="preserve">and a separate application for each day </w:t>
      </w:r>
      <w:r w:rsidRPr="006224C1">
        <w:rPr>
          <w:rFonts w:asciiTheme="minorHAnsi" w:hAnsiTheme="minorHAnsi" w:eastAsiaTheme="minorHAnsi" w:cstheme="minorHAnsi"/>
          <w:iCs/>
        </w:rPr>
        <w:t>where a candidate is absent from an examination for an acceptable reason</w:t>
      </w:r>
      <w:r w:rsidRPr="006224C1">
        <w:rPr>
          <w:rFonts w:asciiTheme="minorHAnsi" w:hAnsiTheme="minorHAnsi" w:eastAsiaTheme="minorHAnsi" w:cstheme="minorHAnsi"/>
          <w:i/>
        </w:rPr>
        <w:t xml:space="preserve"> </w:t>
      </w:r>
      <w:r w:rsidRPr="006224C1">
        <w:rPr>
          <w:rFonts w:asciiTheme="minorHAnsi" w:hAnsiTheme="minorHAnsi" w:eastAsiaTheme="minorHAnsi" w:cstheme="minorHAnsi"/>
        </w:rPr>
        <w:t>detail</w:t>
      </w:r>
      <w:r w:rsidRPr="006224C1">
        <w:rPr>
          <w:rFonts w:asciiTheme="minorHAnsi" w:hAnsiTheme="minorHAnsi" w:eastAsiaTheme="minorHAnsi" w:cstheme="minorHAnsi"/>
          <w:color w:val="000000"/>
        </w:rPr>
        <w:t xml:space="preserve">ed in </w:t>
      </w:r>
      <w:hyperlink w:history="1" r:id="rId17">
        <w:r w:rsidRPr="006224C1">
          <w:rPr>
            <w:rStyle w:val="Hyperlink"/>
            <w:rFonts w:asciiTheme="minorHAnsi" w:hAnsiTheme="minorHAnsi" w:cstheme="minorHAnsi"/>
            <w:sz w:val="20"/>
            <w:szCs w:val="20"/>
            <w:u w:val="none"/>
          </w:rPr>
          <w:t>SC 6</w:t>
        </w:r>
      </w:hyperlink>
      <w:r w:rsidRPr="006224C1">
        <w:rPr>
          <w:rFonts w:asciiTheme="minorHAnsi" w:hAnsiTheme="minorHAnsi" w:cstheme="minorHAnsi"/>
        </w:rPr>
        <w:t xml:space="preserve"> </w:t>
      </w:r>
      <w:r w:rsidRPr="006224C1">
        <w:rPr>
          <w:rFonts w:asciiTheme="minorHAnsi" w:hAnsiTheme="minorHAnsi" w:cstheme="minorHAnsi"/>
          <w:bCs/>
        </w:rPr>
        <w:t>will be followed</w:t>
      </w:r>
    </w:p>
    <w:p w:rsidRPr="006224C1" w:rsidR="0069035E" w:rsidP="0069035E" w:rsidRDefault="00EE5B75" w14:paraId="6868E9DD" w14:textId="77777777">
      <w:pPr>
        <w:pStyle w:val="ListParagraph"/>
        <w:numPr>
          <w:ilvl w:val="0"/>
          <w:numId w:val="9"/>
        </w:numPr>
        <w:spacing w:before="0" w:after="0" w:line="276" w:lineRule="auto"/>
        <w:jc w:val="both"/>
        <w:rPr>
          <w:rFonts w:asciiTheme="minorHAnsi" w:hAnsiTheme="minorHAnsi" w:cstheme="minorHAnsi"/>
        </w:rPr>
      </w:pPr>
      <w:r w:rsidRPr="006224C1">
        <w:rPr>
          <w:rFonts w:asciiTheme="minorHAnsi" w:hAnsiTheme="minorHAnsi" w:cstheme="minorHAnsi"/>
        </w:rPr>
        <w:t xml:space="preserve">For other qualifications, applications will be submitted online where the awarding body’s secure system accepts </w:t>
      </w:r>
      <w:proofErr w:type="gramStart"/>
      <w:r w:rsidRPr="006224C1">
        <w:rPr>
          <w:rFonts w:asciiTheme="minorHAnsi" w:hAnsiTheme="minorHAnsi" w:cstheme="minorHAnsi"/>
        </w:rPr>
        <w:t>these</w:t>
      </w:r>
      <w:proofErr w:type="gramEnd"/>
    </w:p>
    <w:p w:rsidRPr="006224C1" w:rsidR="00EE5B75" w:rsidP="00A50848" w:rsidRDefault="00EE5B75" w14:paraId="02B2336D" w14:textId="4B30015B">
      <w:pPr>
        <w:pStyle w:val="ListParagraph"/>
        <w:numPr>
          <w:ilvl w:val="0"/>
          <w:numId w:val="9"/>
        </w:numPr>
        <w:spacing w:before="0" w:after="0" w:line="276" w:lineRule="auto"/>
        <w:jc w:val="both"/>
        <w:rPr>
          <w:rFonts w:asciiTheme="minorHAnsi" w:hAnsiTheme="minorHAnsi" w:cstheme="minorHAnsi"/>
        </w:rPr>
      </w:pPr>
      <w:r w:rsidRPr="006224C1">
        <w:rPr>
          <w:rFonts w:asciiTheme="minorHAnsi" w:hAnsiTheme="minorHAnsi" w:cstheme="minorHAnsi"/>
        </w:rPr>
        <w:t xml:space="preserve">The paper </w:t>
      </w:r>
      <w:hyperlink w:history="1" r:id="rId18">
        <w:r w:rsidRPr="006224C1">
          <w:rPr>
            <w:rStyle w:val="Hyperlink"/>
            <w:rFonts w:asciiTheme="minorHAnsi" w:hAnsiTheme="minorHAnsi" w:cstheme="minorHAnsi"/>
            <w:sz w:val="20"/>
            <w:szCs w:val="20"/>
          </w:rPr>
          <w:t>form 10</w:t>
        </w:r>
      </w:hyperlink>
      <w:r w:rsidRPr="006224C1">
        <w:rPr>
          <w:rFonts w:asciiTheme="minorHAnsi" w:hAnsiTheme="minorHAnsi" w:cstheme="minorHAnsi"/>
          <w:sz w:val="20"/>
          <w:szCs w:val="20"/>
        </w:rPr>
        <w:t xml:space="preserve"> </w:t>
      </w:r>
      <w:r w:rsidRPr="006224C1">
        <w:rPr>
          <w:rFonts w:asciiTheme="minorHAnsi" w:hAnsiTheme="minorHAnsi" w:cstheme="minorHAnsi"/>
          <w:iCs/>
        </w:rPr>
        <w:t>Application for special consideration</w:t>
      </w:r>
      <w:r w:rsidRPr="006224C1">
        <w:rPr>
          <w:rFonts w:asciiTheme="minorHAnsi" w:hAnsiTheme="minorHAnsi" w:cstheme="minorHAnsi"/>
          <w:i/>
        </w:rPr>
        <w:t xml:space="preserve"> </w:t>
      </w:r>
      <w:r w:rsidRPr="006224C1">
        <w:rPr>
          <w:rFonts w:asciiTheme="minorHAnsi" w:hAnsiTheme="minorHAnsi" w:cstheme="minorHAnsi"/>
        </w:rPr>
        <w:t xml:space="preserve">will </w:t>
      </w:r>
      <w:r w:rsidRPr="006224C1">
        <w:rPr>
          <w:rFonts w:asciiTheme="minorHAnsi" w:hAnsiTheme="minorHAnsi" w:cstheme="minorHAnsi"/>
          <w:u w:val="single"/>
        </w:rPr>
        <w:t>only</w:t>
      </w:r>
      <w:r w:rsidRPr="006224C1">
        <w:rPr>
          <w:rFonts w:asciiTheme="minorHAnsi" w:hAnsiTheme="minorHAnsi" w:cstheme="minorHAnsi"/>
        </w:rPr>
        <w:t xml:space="preserve"> be completed and submitted to the awarding body where</w:t>
      </w:r>
      <w:r w:rsidRPr="006224C1" w:rsidR="0069035E">
        <w:rPr>
          <w:rFonts w:asciiTheme="minorHAnsi" w:hAnsiTheme="minorHAnsi" w:cstheme="minorHAnsi"/>
          <w:sz w:val="20"/>
          <w:szCs w:val="20"/>
        </w:rPr>
        <w:t xml:space="preserve"> </w:t>
      </w:r>
      <w:r w:rsidRPr="006224C1" w:rsidR="0069035E">
        <w:rPr>
          <w:rFonts w:asciiTheme="minorHAnsi" w:hAnsiTheme="minorHAnsi" w:cstheme="minorHAnsi"/>
        </w:rPr>
        <w:t xml:space="preserve">a paper application is specifically required by the awarding body </w:t>
      </w:r>
    </w:p>
    <w:p w:rsidRPr="006224C1" w:rsidR="00EE5B75" w:rsidP="0006665B" w:rsidRDefault="00EE5B75" w14:paraId="096B989E" w14:textId="77777777">
      <w:pPr>
        <w:pStyle w:val="ListParagraph"/>
        <w:numPr>
          <w:ilvl w:val="0"/>
          <w:numId w:val="9"/>
        </w:numPr>
        <w:spacing w:before="0" w:after="80" w:line="276" w:lineRule="auto"/>
        <w:jc w:val="both"/>
        <w:rPr>
          <w:rFonts w:asciiTheme="minorHAnsi" w:hAnsiTheme="minorHAnsi" w:cstheme="minorHAnsi"/>
          <w:bCs/>
        </w:rPr>
      </w:pPr>
      <w:r w:rsidRPr="006224C1">
        <w:rPr>
          <w:rFonts w:asciiTheme="minorHAnsi" w:hAnsiTheme="minorHAnsi" w:eastAsiaTheme="minorHAnsi" w:cstheme="minorHAnsi"/>
          <w:bCs/>
          <w:color w:val="000000"/>
        </w:rPr>
        <w:t xml:space="preserve">For groups of candidates, applications will be made online where the awarding body’s secure system accepts group applications or </w:t>
      </w:r>
      <w:r w:rsidRPr="006224C1">
        <w:rPr>
          <w:rFonts w:asciiTheme="minorHAnsi" w:hAnsiTheme="minorHAnsi" w:eastAsiaTheme="minorHAnsi" w:cstheme="minorHAnsi"/>
          <w:bCs/>
          <w:color w:val="000000"/>
          <w:sz w:val="20"/>
          <w:szCs w:val="20"/>
        </w:rPr>
        <w:t>form 10</w:t>
      </w:r>
      <w:r w:rsidRPr="006224C1">
        <w:rPr>
          <w:rFonts w:asciiTheme="minorHAnsi" w:hAnsiTheme="minorHAnsi" w:eastAsiaTheme="minorHAnsi" w:cstheme="minorHAnsi"/>
          <w:bCs/>
          <w:color w:val="000000"/>
        </w:rPr>
        <w:t xml:space="preserve"> will be </w:t>
      </w:r>
      <w:proofErr w:type="gramStart"/>
      <w:r w:rsidRPr="006224C1">
        <w:rPr>
          <w:rFonts w:asciiTheme="minorHAnsi" w:hAnsiTheme="minorHAnsi" w:eastAsiaTheme="minorHAnsi" w:cstheme="minorHAnsi"/>
          <w:bCs/>
          <w:color w:val="000000"/>
        </w:rPr>
        <w:t>completed</w:t>
      </w:r>
      <w:proofErr w:type="gramEnd"/>
      <w:r w:rsidRPr="006224C1">
        <w:rPr>
          <w:rFonts w:asciiTheme="minorHAnsi" w:hAnsiTheme="minorHAnsi" w:eastAsiaTheme="minorHAnsi" w:cstheme="minorHAnsi"/>
          <w:bCs/>
          <w:color w:val="000000"/>
        </w:rPr>
        <w:t xml:space="preserve"> </w:t>
      </w:r>
    </w:p>
    <w:p w:rsidRPr="006224C1" w:rsidR="00EE5B75" w:rsidP="0006665B" w:rsidRDefault="00EE5B75" w14:paraId="7FCAABD4" w14:textId="407EAD2D">
      <w:pPr>
        <w:pStyle w:val="ListParagraph"/>
        <w:numPr>
          <w:ilvl w:val="0"/>
          <w:numId w:val="9"/>
        </w:numPr>
        <w:spacing w:before="0" w:after="0" w:line="276" w:lineRule="auto"/>
        <w:jc w:val="both"/>
        <w:rPr>
          <w:rFonts w:asciiTheme="minorHAnsi" w:hAnsiTheme="minorHAnsi" w:cstheme="minorHAnsi"/>
        </w:rPr>
      </w:pPr>
      <w:r w:rsidRPr="006224C1">
        <w:rPr>
          <w:rFonts w:asciiTheme="minorHAnsi" w:hAnsiTheme="minorHAnsi" w:cstheme="minorHAnsi"/>
        </w:rPr>
        <w:t xml:space="preserve">The paper </w:t>
      </w:r>
      <w:hyperlink w:history="1" r:id="rId19">
        <w:r w:rsidRPr="006224C1">
          <w:rPr>
            <w:rStyle w:val="Hyperlink"/>
            <w:rFonts w:asciiTheme="minorHAnsi" w:hAnsiTheme="minorHAnsi" w:cstheme="minorHAnsi"/>
            <w:sz w:val="20"/>
            <w:szCs w:val="20"/>
            <w:u w:val="none"/>
          </w:rPr>
          <w:t>form 14</w:t>
        </w:r>
      </w:hyperlink>
      <w:r w:rsidRPr="006224C1">
        <w:rPr>
          <w:rFonts w:asciiTheme="minorHAnsi" w:hAnsiTheme="minorHAnsi" w:cstheme="minorHAnsi"/>
          <w:sz w:val="20"/>
          <w:szCs w:val="20"/>
        </w:rPr>
        <w:t xml:space="preserve"> </w:t>
      </w:r>
      <w:r w:rsidRPr="006224C1" w:rsidR="00DC59FC">
        <w:rPr>
          <w:rFonts w:asciiTheme="minorHAnsi" w:hAnsiTheme="minorHAnsi" w:cstheme="minorHAnsi"/>
          <w:iCs/>
        </w:rPr>
        <w:t>Self certification</w:t>
      </w:r>
      <w:r w:rsidRPr="006224C1" w:rsidR="00DC59FC">
        <w:rPr>
          <w:rFonts w:asciiTheme="minorHAnsi" w:hAnsiTheme="minorHAnsi" w:cstheme="minorHAnsi"/>
          <w:i/>
        </w:rPr>
        <w:t xml:space="preserve"> </w:t>
      </w:r>
      <w:r w:rsidRPr="006224C1" w:rsidR="00DC59FC">
        <w:rPr>
          <w:rFonts w:asciiTheme="minorHAnsi" w:hAnsiTheme="minorHAnsi" w:cstheme="minorHAnsi"/>
          <w:iCs/>
        </w:rPr>
        <w:t>form (Self</w:t>
      </w:r>
      <w:r w:rsidRPr="006224C1" w:rsidR="00DC59FC">
        <w:rPr>
          <w:rFonts w:asciiTheme="minorHAnsi" w:hAnsiTheme="minorHAnsi" w:cstheme="minorHAnsi"/>
        </w:rPr>
        <w:t xml:space="preserve"> certification for candidates who have missed an examination) </w:t>
      </w:r>
      <w:r w:rsidRPr="006224C1">
        <w:rPr>
          <w:rFonts w:asciiTheme="minorHAnsi" w:hAnsiTheme="minorHAnsi" w:cstheme="minorHAnsi"/>
        </w:rPr>
        <w:t xml:space="preserve">will </w:t>
      </w:r>
      <w:r w:rsidRPr="006224C1">
        <w:rPr>
          <w:rFonts w:asciiTheme="minorHAnsi" w:hAnsiTheme="minorHAnsi" w:cstheme="minorHAnsi"/>
          <w:color w:val="000000"/>
          <w:u w:val="single"/>
        </w:rPr>
        <w:t>only</w:t>
      </w:r>
      <w:r w:rsidRPr="006224C1">
        <w:rPr>
          <w:rFonts w:asciiTheme="minorHAnsi" w:hAnsiTheme="minorHAnsi" w:cstheme="minorHAnsi"/>
          <w:color w:val="000000"/>
        </w:rPr>
        <w:t xml:space="preserve"> be completed by a candidate where circumstances warrant this and will not be used where the centre knows the candidate was ill</w:t>
      </w:r>
    </w:p>
    <w:p w:rsidRPr="006224C1" w:rsidR="00EE5B75" w:rsidP="009F7921" w:rsidRDefault="00EE5B75" w14:paraId="1D2EF153" w14:textId="77777777">
      <w:pPr>
        <w:pStyle w:val="Heading3"/>
        <w:spacing w:before="120" w:after="120" w:line="276" w:lineRule="auto"/>
        <w:jc w:val="both"/>
        <w:rPr>
          <w:rFonts w:asciiTheme="minorHAnsi" w:hAnsiTheme="minorHAnsi" w:cstheme="minorHAnsi"/>
        </w:rPr>
      </w:pPr>
      <w:bookmarkStart w:name="_Toc528165225" w:id="22"/>
      <w:bookmarkStart w:name="_Toc51007114" w:id="23"/>
      <w:r w:rsidRPr="006224C1">
        <w:rPr>
          <w:rFonts w:asciiTheme="minorHAnsi" w:hAnsiTheme="minorHAnsi" w:cstheme="minorHAnsi"/>
        </w:rPr>
        <w:t>Internally assessed work</w:t>
      </w:r>
      <w:bookmarkEnd w:id="22"/>
      <w:bookmarkEnd w:id="23"/>
    </w:p>
    <w:p w:rsidRPr="006224C1" w:rsidR="00EE5B75" w:rsidP="0006665B" w:rsidRDefault="00EE5B75" w14:paraId="2CECB786" w14:textId="77777777">
      <w:pPr>
        <w:pStyle w:val="ListParagraph"/>
        <w:numPr>
          <w:ilvl w:val="0"/>
          <w:numId w:val="8"/>
        </w:numPr>
        <w:spacing w:before="0" w:after="80" w:line="276" w:lineRule="auto"/>
        <w:jc w:val="both"/>
        <w:rPr>
          <w:rFonts w:asciiTheme="minorHAnsi" w:hAnsiTheme="minorHAnsi" w:cstheme="minorHAnsi"/>
          <w:bCs/>
        </w:rPr>
      </w:pPr>
      <w:r w:rsidRPr="006224C1">
        <w:rPr>
          <w:rFonts w:asciiTheme="minorHAnsi" w:hAnsiTheme="minorHAnsi" w:eastAsiaTheme="minorHAnsi" w:cstheme="minorHAnsi"/>
          <w:bCs/>
          <w:color w:val="000000"/>
        </w:rPr>
        <w:t xml:space="preserve">Where appropriate, applications will be made online where the awarding body’s secure system accepts them or </w:t>
      </w:r>
      <w:r w:rsidRPr="006224C1">
        <w:rPr>
          <w:rFonts w:asciiTheme="minorHAnsi" w:hAnsiTheme="minorHAnsi" w:eastAsiaTheme="minorHAnsi" w:cstheme="minorHAnsi"/>
          <w:bCs/>
          <w:color w:val="000000"/>
          <w:sz w:val="20"/>
          <w:szCs w:val="20"/>
        </w:rPr>
        <w:t>form 10</w:t>
      </w:r>
      <w:r w:rsidRPr="006224C1">
        <w:rPr>
          <w:rFonts w:asciiTheme="minorHAnsi" w:hAnsiTheme="minorHAnsi" w:eastAsiaTheme="minorHAnsi" w:cstheme="minorHAnsi"/>
          <w:bCs/>
          <w:color w:val="000000"/>
        </w:rPr>
        <w:t xml:space="preserve"> will be completed and submitted to the awarding </w:t>
      </w:r>
      <w:proofErr w:type="gramStart"/>
      <w:r w:rsidRPr="006224C1">
        <w:rPr>
          <w:rFonts w:asciiTheme="minorHAnsi" w:hAnsiTheme="minorHAnsi" w:eastAsiaTheme="minorHAnsi" w:cstheme="minorHAnsi"/>
          <w:bCs/>
          <w:color w:val="000000"/>
        </w:rPr>
        <w:t>body</w:t>
      </w:r>
      <w:proofErr w:type="gramEnd"/>
    </w:p>
    <w:p w:rsidRPr="006224C1" w:rsidR="00EE5B75" w:rsidP="0006665B" w:rsidRDefault="00EE5B75" w14:paraId="10495644" w14:textId="0E65A5DA">
      <w:pPr>
        <w:pStyle w:val="ListParagraph"/>
        <w:numPr>
          <w:ilvl w:val="0"/>
          <w:numId w:val="8"/>
        </w:numPr>
        <w:spacing w:before="0" w:after="80" w:line="276" w:lineRule="auto"/>
        <w:jc w:val="both"/>
        <w:rPr>
          <w:rFonts w:asciiTheme="minorHAnsi" w:hAnsiTheme="minorHAnsi" w:cstheme="minorHAnsi"/>
          <w:bCs/>
        </w:rPr>
      </w:pPr>
      <w:r w:rsidRPr="006224C1">
        <w:rPr>
          <w:rFonts w:asciiTheme="minorHAnsi" w:hAnsiTheme="minorHAnsi" w:eastAsiaTheme="minorHAnsi" w:cstheme="minorHAnsi"/>
          <w:bCs/>
          <w:color w:val="000000"/>
        </w:rPr>
        <w:t>Where a short extension to a deadline is being requested</w:t>
      </w:r>
      <w:r w:rsidRPr="006224C1" w:rsidR="00BA1AA5">
        <w:rPr>
          <w:rFonts w:asciiTheme="minorHAnsi" w:hAnsiTheme="minorHAnsi" w:eastAsiaTheme="minorHAnsi" w:cstheme="minorHAnsi"/>
          <w:bCs/>
          <w:color w:val="000000"/>
        </w:rPr>
        <w:t xml:space="preserve">, the awarding body will be contacted </w:t>
      </w:r>
      <w:proofErr w:type="gramStart"/>
      <w:r w:rsidRPr="006224C1" w:rsidR="00BA1AA5">
        <w:rPr>
          <w:rFonts w:asciiTheme="minorHAnsi" w:hAnsiTheme="minorHAnsi" w:eastAsiaTheme="minorHAnsi" w:cstheme="minorHAnsi"/>
          <w:bCs/>
          <w:color w:val="000000"/>
        </w:rPr>
        <w:t>directly</w:t>
      </w:r>
      <w:proofErr w:type="gramEnd"/>
    </w:p>
    <w:p w:rsidRPr="006224C1" w:rsidR="00EE5B75" w:rsidP="0006665B" w:rsidRDefault="00EE5B75" w14:paraId="687F2639" w14:textId="77777777">
      <w:pPr>
        <w:pStyle w:val="ListParagraph"/>
        <w:numPr>
          <w:ilvl w:val="0"/>
          <w:numId w:val="8"/>
        </w:numPr>
        <w:spacing w:before="0" w:after="80" w:line="276" w:lineRule="auto"/>
        <w:jc w:val="both"/>
        <w:rPr>
          <w:rFonts w:asciiTheme="minorHAnsi" w:hAnsiTheme="minorHAnsi" w:cstheme="minorHAnsi"/>
          <w:bCs/>
        </w:rPr>
      </w:pPr>
      <w:r w:rsidRPr="006224C1">
        <w:rPr>
          <w:rFonts w:asciiTheme="minorHAnsi" w:hAnsiTheme="minorHAnsi" w:cstheme="minorHAnsi"/>
        </w:rPr>
        <w:t xml:space="preserve">Where an application relates to a shortfall in work, this will be submitted online or by completing </w:t>
      </w:r>
      <w:r w:rsidRPr="006224C1">
        <w:rPr>
          <w:rFonts w:asciiTheme="minorHAnsi" w:hAnsiTheme="minorHAnsi" w:eastAsiaTheme="minorHAnsi" w:cstheme="minorHAnsi"/>
          <w:bCs/>
          <w:color w:val="000000"/>
          <w:sz w:val="20"/>
          <w:szCs w:val="20"/>
        </w:rPr>
        <w:t>form 10</w:t>
      </w:r>
      <w:r w:rsidRPr="006224C1">
        <w:rPr>
          <w:rFonts w:asciiTheme="minorHAnsi" w:hAnsiTheme="minorHAnsi" w:cstheme="minorHAnsi"/>
        </w:rPr>
        <w:t xml:space="preserve">, dependent on the awarding </w:t>
      </w:r>
      <w:proofErr w:type="gramStart"/>
      <w:r w:rsidRPr="006224C1">
        <w:rPr>
          <w:rFonts w:asciiTheme="minorHAnsi" w:hAnsiTheme="minorHAnsi" w:cstheme="minorHAnsi"/>
        </w:rPr>
        <w:t>body</w:t>
      </w:r>
      <w:proofErr w:type="gramEnd"/>
    </w:p>
    <w:p w:rsidRPr="006224C1" w:rsidR="00EE5B75" w:rsidP="009F7921" w:rsidRDefault="00EE5B75" w14:paraId="70EA4966" w14:textId="77777777">
      <w:pPr>
        <w:pStyle w:val="Heading3"/>
        <w:spacing w:before="120" w:after="120" w:line="276" w:lineRule="auto"/>
        <w:jc w:val="both"/>
        <w:rPr>
          <w:rFonts w:asciiTheme="minorHAnsi" w:hAnsiTheme="minorHAnsi" w:eastAsiaTheme="minorHAnsi" w:cstheme="minorHAnsi"/>
        </w:rPr>
      </w:pPr>
      <w:bookmarkStart w:name="_Toc528165226" w:id="24"/>
      <w:bookmarkStart w:name="_Toc51007115" w:id="25"/>
      <w:r w:rsidRPr="006224C1">
        <w:rPr>
          <w:rFonts w:asciiTheme="minorHAnsi" w:hAnsiTheme="minorHAnsi" w:eastAsiaTheme="minorHAnsi" w:cstheme="minorHAnsi"/>
        </w:rPr>
        <w:t>Post assessment adjustments – vocational qualifications</w:t>
      </w:r>
      <w:bookmarkEnd w:id="24"/>
      <w:bookmarkEnd w:id="25"/>
    </w:p>
    <w:p w:rsidRPr="006224C1" w:rsidR="00EE5B75" w:rsidP="0006665B" w:rsidRDefault="00EE5B75" w14:paraId="670EAF16" w14:textId="424A4C1D">
      <w:pPr>
        <w:pStyle w:val="ListParagraph"/>
        <w:numPr>
          <w:ilvl w:val="0"/>
          <w:numId w:val="3"/>
        </w:numPr>
        <w:spacing w:before="0" w:after="0" w:line="276" w:lineRule="auto"/>
        <w:jc w:val="both"/>
        <w:rPr>
          <w:rFonts w:asciiTheme="minorHAnsi" w:hAnsiTheme="minorHAnsi" w:cstheme="minorHAnsi"/>
        </w:rPr>
      </w:pPr>
      <w:r w:rsidRPr="006224C1">
        <w:rPr>
          <w:rFonts w:asciiTheme="minorHAnsi" w:hAnsiTheme="minorHAnsi" w:cstheme="minorHAnsi"/>
        </w:rPr>
        <w:t xml:space="preserve">Where relevant and eligible, </w:t>
      </w:r>
      <w:r w:rsidRPr="006224C1" w:rsidR="005709F5">
        <w:rPr>
          <w:rFonts w:asciiTheme="minorHAnsi" w:hAnsiTheme="minorHAnsi" w:cstheme="minorHAnsi"/>
          <w:sz w:val="20"/>
          <w:szCs w:val="20"/>
        </w:rPr>
        <w:t>form 10</w:t>
      </w:r>
      <w:r w:rsidRPr="006224C1" w:rsidR="005709F5">
        <w:rPr>
          <w:rFonts w:asciiTheme="minorHAnsi" w:hAnsiTheme="minorHAnsi" w:cstheme="minorHAnsi"/>
        </w:rPr>
        <w:t xml:space="preserve"> or </w:t>
      </w:r>
      <w:hyperlink w:history="1" r:id="rId20">
        <w:r w:rsidRPr="006224C1">
          <w:rPr>
            <w:rStyle w:val="Hyperlink"/>
            <w:rFonts w:asciiTheme="minorHAnsi" w:hAnsiTheme="minorHAnsi" w:cstheme="minorHAnsi"/>
            <w:sz w:val="20"/>
            <w:szCs w:val="20"/>
            <w:u w:val="none"/>
          </w:rPr>
          <w:t>form VQ/SC</w:t>
        </w:r>
      </w:hyperlink>
      <w:r w:rsidRPr="006224C1">
        <w:rPr>
          <w:rFonts w:asciiTheme="minorHAnsi" w:hAnsiTheme="minorHAnsi" w:cstheme="minorHAnsi"/>
        </w:rPr>
        <w:t xml:space="preserve"> </w:t>
      </w:r>
      <w:r w:rsidRPr="006224C1">
        <w:rPr>
          <w:rFonts w:asciiTheme="minorHAnsi" w:hAnsiTheme="minorHAnsi" w:cstheme="minorHAnsi"/>
          <w:iCs/>
        </w:rPr>
        <w:t>Application for special consideration Vocational qualifications</w:t>
      </w:r>
      <w:r w:rsidRPr="006224C1">
        <w:rPr>
          <w:rFonts w:asciiTheme="minorHAnsi" w:hAnsiTheme="minorHAnsi" w:cstheme="minorHAnsi"/>
          <w:i/>
        </w:rPr>
        <w:t xml:space="preserve"> </w:t>
      </w:r>
      <w:r w:rsidRPr="006224C1">
        <w:rPr>
          <w:rFonts w:asciiTheme="minorHAnsi" w:hAnsiTheme="minorHAnsi" w:cstheme="minorHAnsi"/>
        </w:rPr>
        <w:t>will be completed and submitted to the awarding body</w:t>
      </w:r>
    </w:p>
    <w:p w:rsidRPr="006224C1" w:rsidR="00EE5B75" w:rsidP="009F7921" w:rsidRDefault="00EE5B75" w14:paraId="395FC186" w14:textId="77777777">
      <w:pPr>
        <w:pStyle w:val="Heading3"/>
        <w:spacing w:before="120" w:after="120" w:line="276" w:lineRule="auto"/>
        <w:jc w:val="both"/>
        <w:rPr>
          <w:rFonts w:asciiTheme="minorHAnsi" w:hAnsiTheme="minorHAnsi" w:eastAsiaTheme="minorHAnsi" w:cstheme="minorHAnsi"/>
        </w:rPr>
      </w:pPr>
      <w:bookmarkStart w:name="_Toc528165227" w:id="26"/>
      <w:bookmarkStart w:name="_Toc51007116" w:id="27"/>
      <w:r w:rsidRPr="006224C1">
        <w:rPr>
          <w:rFonts w:asciiTheme="minorHAnsi" w:hAnsiTheme="minorHAnsi" w:eastAsiaTheme="minorHAnsi" w:cstheme="minorHAnsi"/>
        </w:rPr>
        <w:t>Private candidates</w:t>
      </w:r>
      <w:bookmarkEnd w:id="26"/>
      <w:bookmarkEnd w:id="27"/>
    </w:p>
    <w:p w:rsidRPr="006224C1" w:rsidR="00EE5B75" w:rsidP="0006665B" w:rsidRDefault="00EE5B75" w14:paraId="2990060D" w14:textId="77777777">
      <w:pPr>
        <w:pStyle w:val="ListParagraph"/>
        <w:numPr>
          <w:ilvl w:val="0"/>
          <w:numId w:val="3"/>
        </w:numPr>
        <w:spacing w:before="0" w:after="0" w:line="276" w:lineRule="auto"/>
        <w:jc w:val="both"/>
        <w:rPr>
          <w:rFonts w:asciiTheme="minorHAnsi" w:hAnsiTheme="minorHAnsi" w:cstheme="minorHAnsi"/>
        </w:rPr>
      </w:pPr>
      <w:r w:rsidRPr="006224C1">
        <w:rPr>
          <w:rFonts w:asciiTheme="minorHAnsi" w:hAnsiTheme="minorHAnsi" w:cstheme="minorHAnsi"/>
        </w:rPr>
        <w:t xml:space="preserve">Any private candidate entered by the centre must liaise with the exams officer (not the awarding body) regarding any application for special </w:t>
      </w:r>
      <w:proofErr w:type="gramStart"/>
      <w:r w:rsidRPr="006224C1">
        <w:rPr>
          <w:rFonts w:asciiTheme="minorHAnsi" w:hAnsiTheme="minorHAnsi" w:cstheme="minorHAnsi"/>
        </w:rPr>
        <w:t>consideration</w:t>
      </w:r>
      <w:proofErr w:type="gramEnd"/>
    </w:p>
    <w:p w:rsidRPr="006224C1" w:rsidR="008D0EB0" w:rsidP="002E47DA" w:rsidRDefault="00465785" w14:paraId="3C7558C2" w14:textId="3FAADD18">
      <w:pPr>
        <w:pStyle w:val="Heading3"/>
        <w:rPr>
          <w:rFonts w:asciiTheme="minorHAnsi" w:hAnsiTheme="minorHAnsi" w:cstheme="minorHAnsi"/>
        </w:rPr>
      </w:pPr>
      <w:bookmarkStart w:name="_Toc51007117" w:id="28"/>
      <w:r w:rsidRPr="006224C1">
        <w:rPr>
          <w:rFonts w:asciiTheme="minorHAnsi" w:hAnsiTheme="minorHAnsi" w:cstheme="minorHAnsi"/>
        </w:rPr>
        <w:t>Late applications</w:t>
      </w:r>
      <w:bookmarkEnd w:id="28"/>
    </w:p>
    <w:p w:rsidRPr="006224C1" w:rsidR="003A6F1D" w:rsidP="00465785" w:rsidRDefault="003A6F1D" w14:paraId="3D7EB985" w14:textId="77673D99">
      <w:pPr>
        <w:spacing w:line="276" w:lineRule="auto"/>
        <w:jc w:val="both"/>
        <w:rPr>
          <w:rFonts w:asciiTheme="minorHAnsi" w:hAnsiTheme="minorHAnsi" w:cstheme="minorHAnsi"/>
        </w:rPr>
      </w:pPr>
      <w:r w:rsidRPr="006224C1">
        <w:rPr>
          <w:rFonts w:asciiTheme="minorHAnsi" w:hAnsiTheme="minorHAnsi" w:cstheme="minorHAnsi"/>
        </w:rPr>
        <w:t>If, a</w:t>
      </w:r>
      <w:r w:rsidRPr="006224C1" w:rsidR="00465785">
        <w:rPr>
          <w:rFonts w:asciiTheme="minorHAnsi" w:hAnsiTheme="minorHAnsi" w:cstheme="minorHAnsi"/>
        </w:rPr>
        <w:t>fter the publication of results</w:t>
      </w:r>
      <w:r w:rsidRPr="006224C1">
        <w:rPr>
          <w:rFonts w:asciiTheme="minorHAnsi" w:hAnsiTheme="minorHAnsi" w:cstheme="minorHAnsi"/>
        </w:rPr>
        <w:t xml:space="preserve"> for a particular exam series</w:t>
      </w:r>
      <w:r w:rsidRPr="006224C1" w:rsidR="00465785">
        <w:rPr>
          <w:rFonts w:asciiTheme="minorHAnsi" w:hAnsiTheme="minorHAnsi" w:cstheme="minorHAnsi"/>
        </w:rPr>
        <w:t>,</w:t>
      </w:r>
      <w:r w:rsidRPr="006224C1">
        <w:rPr>
          <w:rFonts w:asciiTheme="minorHAnsi" w:hAnsiTheme="minorHAnsi" w:cstheme="minorHAnsi"/>
        </w:rPr>
        <w:t xml:space="preserve"> a claim is made that special consideration was not applied</w:t>
      </w:r>
      <w:r w:rsidRPr="006224C1" w:rsidR="00DC59FC">
        <w:rPr>
          <w:rFonts w:asciiTheme="minorHAnsi" w:hAnsiTheme="minorHAnsi" w:cstheme="minorHAnsi"/>
        </w:rPr>
        <w:t xml:space="preserve"> for</w:t>
      </w:r>
      <w:r w:rsidRPr="006224C1">
        <w:rPr>
          <w:rFonts w:asciiTheme="minorHAnsi" w:hAnsiTheme="minorHAnsi" w:cstheme="minorHAnsi"/>
        </w:rPr>
        <w:t xml:space="preserve"> at the time of an </w:t>
      </w:r>
      <w:r w:rsidRPr="006224C1" w:rsidR="0085658A">
        <w:rPr>
          <w:rFonts w:asciiTheme="minorHAnsi" w:hAnsiTheme="minorHAnsi" w:cstheme="minorHAnsi"/>
        </w:rPr>
        <w:t>assessment</w:t>
      </w:r>
      <w:r w:rsidRPr="006224C1">
        <w:rPr>
          <w:rFonts w:asciiTheme="minorHAnsi" w:hAnsiTheme="minorHAnsi" w:cstheme="minorHAnsi"/>
        </w:rPr>
        <w:t xml:space="preserve"> where a candidate was eligible, the claimant will be informed that</w:t>
      </w:r>
      <w:r w:rsidRPr="006224C1" w:rsidR="00465785">
        <w:rPr>
          <w:rFonts w:asciiTheme="minorHAnsi" w:hAnsiTheme="minorHAnsi" w:cstheme="minorHAnsi"/>
        </w:rPr>
        <w:t xml:space="preserve"> late applications will only be accepted </w:t>
      </w:r>
      <w:r w:rsidRPr="006224C1">
        <w:rPr>
          <w:rFonts w:asciiTheme="minorHAnsi" w:hAnsiTheme="minorHAnsi" w:cstheme="minorHAnsi"/>
        </w:rPr>
        <w:t xml:space="preserve">by an awarding body </w:t>
      </w:r>
      <w:r w:rsidRPr="006224C1" w:rsidR="00465785">
        <w:rPr>
          <w:rFonts w:asciiTheme="minorHAnsi" w:hAnsiTheme="minorHAnsi" w:cstheme="minorHAnsi"/>
        </w:rPr>
        <w:t xml:space="preserve">in the most exceptional circumstances and </w:t>
      </w:r>
      <w:r w:rsidRPr="006224C1">
        <w:rPr>
          <w:rFonts w:asciiTheme="minorHAnsi" w:hAnsiTheme="minorHAnsi" w:cstheme="minorHAnsi"/>
        </w:rPr>
        <w:t xml:space="preserve">where a member of the senior leadership team is able to produce evidence to support a late application. </w:t>
      </w:r>
    </w:p>
    <w:p w:rsidRPr="006F6E2D" w:rsidR="00465785" w:rsidP="00DC59FC" w:rsidRDefault="003A6F1D" w14:paraId="161F2721" w14:textId="2C97383A">
      <w:pPr>
        <w:spacing w:line="276" w:lineRule="auto"/>
        <w:jc w:val="both"/>
        <w:rPr>
          <w:rFonts w:asciiTheme="minorHAnsi" w:hAnsiTheme="minorHAnsi" w:cstheme="minorHAnsi"/>
        </w:rPr>
      </w:pPr>
      <w:r w:rsidRPr="006224C1">
        <w:rPr>
          <w:rFonts w:asciiTheme="minorHAnsi" w:hAnsiTheme="minorHAnsi" w:cstheme="minorHAnsi"/>
        </w:rPr>
        <w:t xml:space="preserve">If a claim is made after the completion of a review of results, the claimant will be informed that </w:t>
      </w:r>
      <w:r w:rsidRPr="006224C1" w:rsidR="00DC59FC">
        <w:rPr>
          <w:rFonts w:asciiTheme="minorHAnsi" w:hAnsiTheme="minorHAnsi" w:cstheme="minorHAnsi"/>
        </w:rPr>
        <w:t>an application for special consideration cannot be submitted.</w:t>
      </w:r>
      <w:r w:rsidRPr="006F6E2D" w:rsidR="00465785">
        <w:rPr>
          <w:rFonts w:asciiTheme="minorHAnsi" w:hAnsiTheme="minorHAnsi" w:cstheme="minorHAnsi"/>
        </w:rPr>
        <w:t xml:space="preserve"> </w:t>
      </w:r>
    </w:p>
    <w:sectPr w:rsidRPr="006F6E2D" w:rsidR="00465785" w:rsidSect="0081241D">
      <w:headerReference w:type="even" r:id="rId21"/>
      <w:headerReference w:type="default" r:id="rId22"/>
      <w:footerReference w:type="even" r:id="rId23"/>
      <w:footerReference w:type="default" r:id="rId24"/>
      <w:headerReference w:type="first" r:id="rId25"/>
      <w:footerReference w:type="first" r:id="rId26"/>
      <w:pgSz w:w="11906" w:h="16838" w:orient="portrait"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7A1F" w:rsidP="00572EAE" w:rsidRDefault="00327A1F" w14:paraId="7F06D700" w14:textId="77777777">
      <w:pPr>
        <w:spacing w:after="0"/>
      </w:pPr>
      <w:r>
        <w:separator/>
      </w:r>
    </w:p>
  </w:endnote>
  <w:endnote w:type="continuationSeparator" w:id="0">
    <w:p w:rsidR="00327A1F" w:rsidP="00572EAE" w:rsidRDefault="00327A1F" w14:paraId="0BB150A1" w14:textId="77777777">
      <w:pPr>
        <w:spacing w:after="0"/>
      </w:pPr>
      <w:r>
        <w:continuationSeparator/>
      </w:r>
    </w:p>
  </w:endnote>
  <w:endnote w:type="continuationNotice" w:id="1">
    <w:p w:rsidR="00327A1F" w:rsidRDefault="00327A1F" w14:paraId="348E3384"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4C1" w:rsidRDefault="006224C1" w14:paraId="3A193D1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1241D" w:rsidR="001E172B" w:rsidP="0081241D" w:rsidRDefault="0081241D" w14:paraId="1A014B9A" w14:textId="796B88E4">
    <w:pPr>
      <w:tabs>
        <w:tab w:val="center" w:pos="4181"/>
        <w:tab w:val="center" w:pos="7634"/>
        <w:tab w:val="center" w:pos="8758"/>
      </w:tabs>
      <w:spacing w:after="0" w:line="259" w:lineRule="auto"/>
      <w:rPr>
        <w:rFonts w:asciiTheme="minorHAnsi" w:hAnsiTheme="minorHAnsi" w:cstheme="minorHAnsi"/>
      </w:rPr>
    </w:pPr>
    <w:r w:rsidRPr="002D112E">
      <w:rPr>
        <w:rFonts w:asciiTheme="minorHAnsi" w:hAnsiTheme="minorHAnsi" w:cstheme="minorHAnsi"/>
        <w:sz w:val="18"/>
      </w:rPr>
      <w:t xml:space="preserve">Kingsmead School Exams Policy &amp; Procedures 2020-21 (Appendix </w:t>
    </w:r>
    <w:r>
      <w:rPr>
        <w:rFonts w:asciiTheme="minorHAnsi" w:hAnsiTheme="minorHAnsi" w:cstheme="minorHAnsi"/>
        <w:sz w:val="18"/>
      </w:rPr>
      <w:t>10</w:t>
    </w:r>
    <w:proofErr w:type="gramStart"/>
    <w:r w:rsidRPr="002D112E">
      <w:rPr>
        <w:rFonts w:asciiTheme="minorHAnsi" w:hAnsiTheme="minorHAnsi" w:cstheme="minorHAnsi"/>
        <w:sz w:val="18"/>
      </w:rPr>
      <w:t xml:space="preserve">)  </w:t>
    </w:r>
    <w:r w:rsidRPr="002D112E">
      <w:rPr>
        <w:rFonts w:asciiTheme="minorHAnsi" w:hAnsiTheme="minorHAnsi" w:cstheme="minorHAnsi"/>
        <w:sz w:val="18"/>
      </w:rPr>
      <w:tab/>
    </w:r>
    <w:proofErr w:type="gramEnd"/>
    <w:r w:rsidRPr="002D112E">
      <w:rPr>
        <w:rFonts w:asciiTheme="minorHAnsi" w:hAnsiTheme="minorHAnsi" w:cstheme="minorHAnsi"/>
        <w:sz w:val="18"/>
      </w:rPr>
      <w:t xml:space="preserve"> </w:t>
    </w:r>
    <w:r w:rsidRPr="002D112E">
      <w:rPr>
        <w:rFonts w:asciiTheme="minorHAnsi" w:hAnsiTheme="minorHAnsi" w:cstheme="minorHAnsi"/>
        <w:sz w:val="18"/>
      </w:rPr>
      <w:tab/>
    </w:r>
    <w:r w:rsidRPr="002D112E">
      <w:rPr>
        <w:rFonts w:asciiTheme="minorHAnsi" w:hAnsiTheme="minorHAnsi" w:cstheme="minorHAnsi"/>
        <w:sz w:val="18"/>
      </w:rPr>
      <w:t xml:space="preserve">Page </w:t>
    </w:r>
    <w:r w:rsidRPr="002D112E">
      <w:rPr>
        <w:rFonts w:asciiTheme="minorHAnsi" w:hAnsiTheme="minorHAnsi" w:cstheme="minorHAnsi"/>
      </w:rPr>
      <w:fldChar w:fldCharType="begin"/>
    </w:r>
    <w:r w:rsidRPr="002D112E">
      <w:rPr>
        <w:rFonts w:asciiTheme="minorHAnsi" w:hAnsiTheme="minorHAnsi" w:cstheme="minorHAnsi"/>
      </w:rPr>
      <w:instrText xml:space="preserve"> PAGE   \* MERGEFORMAT </w:instrText>
    </w:r>
    <w:r w:rsidRPr="002D112E">
      <w:rPr>
        <w:rFonts w:asciiTheme="minorHAnsi" w:hAnsiTheme="minorHAnsi" w:cstheme="minorHAnsi"/>
      </w:rPr>
      <w:fldChar w:fldCharType="separate"/>
    </w:r>
    <w:r>
      <w:rPr>
        <w:rFonts w:asciiTheme="minorHAnsi" w:hAnsiTheme="minorHAnsi" w:cstheme="minorHAnsi"/>
      </w:rPr>
      <w:t>1</w:t>
    </w:r>
    <w:r w:rsidRPr="002D112E">
      <w:rPr>
        <w:rFonts w:asciiTheme="minorHAnsi" w:hAnsiTheme="minorHAnsi" w:cstheme="minorHAnsi"/>
        <w:b/>
        <w:sz w:val="18"/>
      </w:rPr>
      <w:fldChar w:fldCharType="end"/>
    </w:r>
    <w:r w:rsidRPr="002D112E">
      <w:rPr>
        <w:rFonts w:asciiTheme="minorHAnsi" w:hAnsiTheme="minorHAnsi" w:cstheme="minorHAnsi"/>
        <w:sz w:val="18"/>
      </w:rPr>
      <w:t xml:space="preserve"> of </w:t>
    </w:r>
    <w:r w:rsidRPr="002D112E">
      <w:rPr>
        <w:rFonts w:asciiTheme="minorHAnsi" w:hAnsiTheme="minorHAnsi" w:cstheme="minorHAnsi"/>
      </w:rPr>
      <w:fldChar w:fldCharType="begin"/>
    </w:r>
    <w:r w:rsidRPr="002D112E">
      <w:rPr>
        <w:rFonts w:asciiTheme="minorHAnsi" w:hAnsiTheme="minorHAnsi" w:cstheme="minorHAnsi"/>
      </w:rPr>
      <w:instrText xml:space="preserve"> NUMPAGES   \* MERGEFORMAT </w:instrText>
    </w:r>
    <w:r w:rsidRPr="002D112E">
      <w:rPr>
        <w:rFonts w:asciiTheme="minorHAnsi" w:hAnsiTheme="minorHAnsi" w:cstheme="minorHAnsi"/>
      </w:rPr>
      <w:fldChar w:fldCharType="separate"/>
    </w:r>
    <w:r>
      <w:rPr>
        <w:rFonts w:asciiTheme="minorHAnsi" w:hAnsiTheme="minorHAnsi" w:cstheme="minorHAnsi"/>
      </w:rPr>
      <w:t>4</w:t>
    </w:r>
    <w:r w:rsidRPr="002D112E">
      <w:rPr>
        <w:rFonts w:asciiTheme="minorHAnsi" w:hAnsiTheme="minorHAnsi" w:cstheme="minorHAnsi"/>
        <w:b/>
        <w:sz w:val="18"/>
      </w:rPr>
      <w:fldChar w:fldCharType="end"/>
    </w:r>
    <w:r w:rsidRPr="002D112E">
      <w:rPr>
        <w:rFonts w:asciiTheme="minorHAnsi" w:hAnsiTheme="minorHAnsi" w:cstheme="minorHAnsi"/>
        <w:sz w:val="18"/>
        <w:vertAlign w:val="superscrip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1241D" w:rsidR="00844861" w:rsidP="0081241D" w:rsidRDefault="0081241D" w14:paraId="35BFF00F" w14:textId="5B959540">
    <w:pPr>
      <w:tabs>
        <w:tab w:val="center" w:pos="4181"/>
        <w:tab w:val="center" w:pos="7634"/>
        <w:tab w:val="center" w:pos="8758"/>
      </w:tabs>
      <w:spacing w:after="0" w:line="259" w:lineRule="auto"/>
      <w:rPr>
        <w:rFonts w:asciiTheme="minorHAnsi" w:hAnsiTheme="minorHAnsi" w:cstheme="minorHAnsi"/>
      </w:rPr>
    </w:pPr>
    <w:r w:rsidRPr="002D112E">
      <w:rPr>
        <w:rFonts w:asciiTheme="minorHAnsi" w:hAnsiTheme="minorHAnsi" w:cstheme="minorHAnsi"/>
        <w:sz w:val="18"/>
      </w:rPr>
      <w:t xml:space="preserve">Kingsmead School Exams Policy &amp; Procedures 2020-21 (Appendix </w:t>
    </w:r>
    <w:r>
      <w:rPr>
        <w:rFonts w:asciiTheme="minorHAnsi" w:hAnsiTheme="minorHAnsi" w:cstheme="minorHAnsi"/>
        <w:sz w:val="18"/>
      </w:rPr>
      <w:t>10</w:t>
    </w:r>
    <w:proofErr w:type="gramStart"/>
    <w:r w:rsidRPr="002D112E">
      <w:rPr>
        <w:rFonts w:asciiTheme="minorHAnsi" w:hAnsiTheme="minorHAnsi" w:cstheme="minorHAnsi"/>
        <w:sz w:val="18"/>
      </w:rPr>
      <w:t xml:space="preserve">)  </w:t>
    </w:r>
    <w:r w:rsidRPr="002D112E">
      <w:rPr>
        <w:rFonts w:asciiTheme="minorHAnsi" w:hAnsiTheme="minorHAnsi" w:cstheme="minorHAnsi"/>
        <w:sz w:val="18"/>
      </w:rPr>
      <w:tab/>
    </w:r>
    <w:proofErr w:type="gramEnd"/>
    <w:r w:rsidRPr="002D112E">
      <w:rPr>
        <w:rFonts w:asciiTheme="minorHAnsi" w:hAnsiTheme="minorHAnsi" w:cstheme="minorHAnsi"/>
        <w:sz w:val="18"/>
      </w:rPr>
      <w:t xml:space="preserve"> </w:t>
    </w:r>
    <w:r w:rsidRPr="002D112E">
      <w:rPr>
        <w:rFonts w:asciiTheme="minorHAnsi" w:hAnsiTheme="minorHAnsi" w:cstheme="minorHAnsi"/>
        <w:sz w:val="18"/>
      </w:rPr>
      <w:tab/>
    </w:r>
    <w:r w:rsidRPr="002D112E">
      <w:rPr>
        <w:rFonts w:asciiTheme="minorHAnsi" w:hAnsiTheme="minorHAnsi" w:cstheme="minorHAnsi"/>
        <w:sz w:val="18"/>
      </w:rPr>
      <w:t xml:space="preserve">Page </w:t>
    </w:r>
    <w:r w:rsidRPr="002D112E">
      <w:rPr>
        <w:rFonts w:asciiTheme="minorHAnsi" w:hAnsiTheme="minorHAnsi" w:cstheme="minorHAnsi"/>
      </w:rPr>
      <w:fldChar w:fldCharType="begin"/>
    </w:r>
    <w:r w:rsidRPr="002D112E">
      <w:rPr>
        <w:rFonts w:asciiTheme="minorHAnsi" w:hAnsiTheme="minorHAnsi" w:cstheme="minorHAnsi"/>
      </w:rPr>
      <w:instrText xml:space="preserve"> PAGE   \* MERGEFORMAT </w:instrText>
    </w:r>
    <w:r w:rsidRPr="002D112E">
      <w:rPr>
        <w:rFonts w:asciiTheme="minorHAnsi" w:hAnsiTheme="minorHAnsi" w:cstheme="minorHAnsi"/>
      </w:rPr>
      <w:fldChar w:fldCharType="separate"/>
    </w:r>
    <w:r>
      <w:rPr>
        <w:rFonts w:asciiTheme="minorHAnsi" w:hAnsiTheme="minorHAnsi" w:cstheme="minorHAnsi"/>
      </w:rPr>
      <w:t>1</w:t>
    </w:r>
    <w:r w:rsidRPr="002D112E">
      <w:rPr>
        <w:rFonts w:asciiTheme="minorHAnsi" w:hAnsiTheme="minorHAnsi" w:cstheme="minorHAnsi"/>
        <w:b/>
        <w:sz w:val="18"/>
      </w:rPr>
      <w:fldChar w:fldCharType="end"/>
    </w:r>
    <w:r w:rsidRPr="002D112E">
      <w:rPr>
        <w:rFonts w:asciiTheme="minorHAnsi" w:hAnsiTheme="minorHAnsi" w:cstheme="minorHAnsi"/>
        <w:sz w:val="18"/>
      </w:rPr>
      <w:t xml:space="preserve"> of </w:t>
    </w:r>
    <w:r w:rsidRPr="002D112E">
      <w:rPr>
        <w:rFonts w:asciiTheme="minorHAnsi" w:hAnsiTheme="minorHAnsi" w:cstheme="minorHAnsi"/>
      </w:rPr>
      <w:fldChar w:fldCharType="begin"/>
    </w:r>
    <w:r w:rsidRPr="002D112E">
      <w:rPr>
        <w:rFonts w:asciiTheme="minorHAnsi" w:hAnsiTheme="minorHAnsi" w:cstheme="minorHAnsi"/>
      </w:rPr>
      <w:instrText xml:space="preserve"> NUMPAGES   \* MERGEFORMAT </w:instrText>
    </w:r>
    <w:r w:rsidRPr="002D112E">
      <w:rPr>
        <w:rFonts w:asciiTheme="minorHAnsi" w:hAnsiTheme="minorHAnsi" w:cstheme="minorHAnsi"/>
      </w:rPr>
      <w:fldChar w:fldCharType="separate"/>
    </w:r>
    <w:r>
      <w:rPr>
        <w:rFonts w:asciiTheme="minorHAnsi" w:hAnsiTheme="minorHAnsi" w:cstheme="minorHAnsi"/>
      </w:rPr>
      <w:t>4</w:t>
    </w:r>
    <w:r w:rsidRPr="002D112E">
      <w:rPr>
        <w:rFonts w:asciiTheme="minorHAnsi" w:hAnsiTheme="minorHAnsi" w:cstheme="minorHAnsi"/>
        <w:b/>
        <w:sz w:val="18"/>
      </w:rPr>
      <w:fldChar w:fldCharType="end"/>
    </w:r>
    <w:r w:rsidRPr="002D112E">
      <w:rPr>
        <w:rFonts w:asciiTheme="minorHAnsi" w:hAnsiTheme="minorHAnsi" w:cstheme="minorHAnsi"/>
        <w:sz w:val="18"/>
        <w:vertAlign w:val="superscri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7A1F" w:rsidP="00572EAE" w:rsidRDefault="00327A1F" w14:paraId="59D77C36" w14:textId="77777777">
      <w:pPr>
        <w:spacing w:after="0"/>
      </w:pPr>
      <w:r>
        <w:separator/>
      </w:r>
    </w:p>
  </w:footnote>
  <w:footnote w:type="continuationSeparator" w:id="0">
    <w:p w:rsidR="00327A1F" w:rsidP="00572EAE" w:rsidRDefault="00327A1F" w14:paraId="35839D6A" w14:textId="77777777">
      <w:pPr>
        <w:spacing w:after="0"/>
      </w:pPr>
      <w:r>
        <w:continuationSeparator/>
      </w:r>
    </w:p>
  </w:footnote>
  <w:footnote w:type="continuationNotice" w:id="1">
    <w:p w:rsidR="00327A1F" w:rsidRDefault="00327A1F" w14:paraId="08841219" w14:textId="777777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4C1" w:rsidRDefault="006224C1" w14:paraId="4454249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4C1" w:rsidRDefault="006224C1" w14:paraId="5D2124F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4C1" w:rsidRDefault="006224C1" w14:paraId="0A9831D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6B7A"/>
    <w:multiLevelType w:val="hybridMultilevel"/>
    <w:tmpl w:val="42D68BB0"/>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2E7B53"/>
    <w:multiLevelType w:val="hybridMultilevel"/>
    <w:tmpl w:val="E902B3A6"/>
    <w:lvl w:ilvl="0" w:tplc="0EE0F7B8">
      <w:start w:val="1"/>
      <w:numFmt w:val="bullet"/>
      <w:lvlText w:val=""/>
      <w:lvlJc w:val="left"/>
      <w:pPr>
        <w:ind w:left="1080" w:hanging="360"/>
      </w:pPr>
      <w:rPr>
        <w:rFonts w:hint="default" w:ascii="Symbol" w:hAnsi="Symbol"/>
        <w:color w:val="003399"/>
        <w:sz w:val="22"/>
        <w:szCs w:val="28"/>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E0A4939"/>
    <w:multiLevelType w:val="hybridMultilevel"/>
    <w:tmpl w:val="9E522ABE"/>
    <w:lvl w:ilvl="0" w:tplc="0EE0F7B8">
      <w:start w:val="1"/>
      <w:numFmt w:val="bullet"/>
      <w:lvlText w:val=""/>
      <w:lvlJc w:val="left"/>
      <w:pPr>
        <w:ind w:left="720" w:hanging="360"/>
      </w:pPr>
      <w:rPr>
        <w:rFonts w:hint="default" w:ascii="Symbol" w:hAnsi="Symbol"/>
        <w:color w:val="0033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5C73025"/>
    <w:multiLevelType w:val="hybridMultilevel"/>
    <w:tmpl w:val="84D8F9A2"/>
    <w:lvl w:ilvl="0" w:tplc="0AC8F098">
      <w:start w:val="1"/>
      <w:numFmt w:val="bullet"/>
      <w:lvlText w:val=""/>
      <w:lvlJc w:val="left"/>
      <w:pPr>
        <w:ind w:left="720" w:hanging="360"/>
      </w:pPr>
      <w:rPr>
        <w:rFonts w:hint="default" w:ascii="Wingdings 3" w:hAnsi="Wingdings 3"/>
        <w:color w:val="003399"/>
        <w:sz w:val="22"/>
        <w:szCs w:val="28"/>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6601081"/>
    <w:multiLevelType w:val="hybridMultilevel"/>
    <w:tmpl w:val="C63EE09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31A539D"/>
    <w:multiLevelType w:val="hybridMultilevel"/>
    <w:tmpl w:val="F334CB9C"/>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27E4492"/>
    <w:multiLevelType w:val="hybridMultilevel"/>
    <w:tmpl w:val="4E80E648"/>
    <w:lvl w:ilvl="0" w:tplc="CFD0E99A">
      <w:start w:val="1"/>
      <w:numFmt w:val="decimal"/>
      <w:lvlText w:val="%1."/>
      <w:lvlJc w:val="left"/>
      <w:pPr>
        <w:ind w:left="720" w:hanging="360"/>
      </w:pPr>
      <w:rPr>
        <w:rFonts w:hint="default"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623F2D"/>
    <w:multiLevelType w:val="hybridMultilevel"/>
    <w:tmpl w:val="DF428DA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70752E9"/>
    <w:multiLevelType w:val="hybridMultilevel"/>
    <w:tmpl w:val="FE84911E"/>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7BA15AF"/>
    <w:multiLevelType w:val="hybridMultilevel"/>
    <w:tmpl w:val="33E43558"/>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3195C93"/>
    <w:multiLevelType w:val="multilevel"/>
    <w:tmpl w:val="5C301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3F650C"/>
    <w:multiLevelType w:val="multilevel"/>
    <w:tmpl w:val="99C0D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033BD1"/>
    <w:multiLevelType w:val="hybridMultilevel"/>
    <w:tmpl w:val="1A14BB6C"/>
    <w:lvl w:ilvl="0" w:tplc="0EE0F7B8">
      <w:start w:val="1"/>
      <w:numFmt w:val="bullet"/>
      <w:lvlText w:val=""/>
      <w:lvlJc w:val="left"/>
      <w:pPr>
        <w:ind w:left="720" w:hanging="360"/>
      </w:pPr>
      <w:rPr>
        <w:rFonts w:hint="default" w:ascii="Symbol" w:hAnsi="Symbol"/>
        <w:color w:val="0033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8D40EF5"/>
    <w:multiLevelType w:val="hybridMultilevel"/>
    <w:tmpl w:val="027225AE"/>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35A4174"/>
    <w:multiLevelType w:val="hybridMultilevel"/>
    <w:tmpl w:val="21DA2B2E"/>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5BE010C"/>
    <w:multiLevelType w:val="hybridMultilevel"/>
    <w:tmpl w:val="C67E4A7C"/>
    <w:lvl w:ilvl="0" w:tplc="0EE0F7B8">
      <w:start w:val="1"/>
      <w:numFmt w:val="bullet"/>
      <w:lvlText w:val=""/>
      <w:lvlJc w:val="left"/>
      <w:pPr>
        <w:ind w:left="720" w:hanging="360"/>
      </w:pPr>
      <w:rPr>
        <w:rFonts w:hint="default" w:ascii="Symbol" w:hAnsi="Symbol"/>
        <w:color w:val="003399"/>
        <w:sz w:val="22"/>
        <w:szCs w:val="28"/>
      </w:rPr>
    </w:lvl>
    <w:lvl w:ilvl="1" w:tplc="7C96E58A">
      <w:start w:val="1"/>
      <w:numFmt w:val="bullet"/>
      <w:lvlText w:val=""/>
      <w:lvlJc w:val="left"/>
      <w:pPr>
        <w:ind w:left="1440" w:hanging="360"/>
      </w:pPr>
      <w:rPr>
        <w:rFonts w:hint="default" w:ascii="Symbol" w:hAnsi="Symbol"/>
        <w:color w:val="FF00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61A21BE"/>
    <w:multiLevelType w:val="multilevel"/>
    <w:tmpl w:val="7C30B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F167E6"/>
    <w:multiLevelType w:val="hybridMultilevel"/>
    <w:tmpl w:val="901ACC52"/>
    <w:lvl w:ilvl="0" w:tplc="0EE0F7B8">
      <w:start w:val="1"/>
      <w:numFmt w:val="bullet"/>
      <w:lvlText w:val=""/>
      <w:lvlJc w:val="left"/>
      <w:pPr>
        <w:ind w:left="720" w:hanging="360"/>
      </w:pPr>
      <w:rPr>
        <w:rFonts w:hint="default" w:ascii="Symbol" w:hAnsi="Symbol"/>
        <w:color w:val="0033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EE1445E"/>
    <w:multiLevelType w:val="hybridMultilevel"/>
    <w:tmpl w:val="32CC4398"/>
    <w:lvl w:ilvl="0" w:tplc="0EE0F7B8">
      <w:start w:val="1"/>
      <w:numFmt w:val="bullet"/>
      <w:lvlText w:val=""/>
      <w:lvlJc w:val="left"/>
      <w:pPr>
        <w:ind w:left="720" w:hanging="360"/>
      </w:pPr>
      <w:rPr>
        <w:rFonts w:hint="default" w:ascii="Symbol" w:hAnsi="Symbol"/>
        <w:color w:val="0033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7"/>
  </w:num>
  <w:num w:numId="2">
    <w:abstractNumId w:val="0"/>
  </w:num>
  <w:num w:numId="3">
    <w:abstractNumId w:val="7"/>
  </w:num>
  <w:num w:numId="4">
    <w:abstractNumId w:val="8"/>
  </w:num>
  <w:num w:numId="5">
    <w:abstractNumId w:val="14"/>
  </w:num>
  <w:num w:numId="6">
    <w:abstractNumId w:val="6"/>
  </w:num>
  <w:num w:numId="7">
    <w:abstractNumId w:val="1"/>
  </w:num>
  <w:num w:numId="8">
    <w:abstractNumId w:val="5"/>
  </w:num>
  <w:num w:numId="9">
    <w:abstractNumId w:val="4"/>
  </w:num>
  <w:num w:numId="10">
    <w:abstractNumId w:val="13"/>
  </w:num>
  <w:num w:numId="11">
    <w:abstractNumId w:val="15"/>
  </w:num>
  <w:num w:numId="12">
    <w:abstractNumId w:val="2"/>
  </w:num>
  <w:num w:numId="13">
    <w:abstractNumId w:val="18"/>
  </w:num>
  <w:num w:numId="14">
    <w:abstractNumId w:val="12"/>
  </w:num>
  <w:num w:numId="15">
    <w:abstractNumId w:val="3"/>
  </w:num>
  <w:num w:numId="16">
    <w:abstractNumId w:val="16"/>
  </w:num>
  <w:num w:numId="17">
    <w:abstractNumId w:val="10"/>
  </w:num>
  <w:num w:numId="18">
    <w:abstractNumId w:val="11"/>
  </w:num>
  <w:num w:numId="19">
    <w:abstractNumId w:val="9"/>
  </w:num>
  <w:numIdMacAtCleanup w:val="1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F1E"/>
    <w:rsid w:val="00003851"/>
    <w:rsid w:val="0000742A"/>
    <w:rsid w:val="00012A1D"/>
    <w:rsid w:val="000134FC"/>
    <w:rsid w:val="0001520F"/>
    <w:rsid w:val="00017704"/>
    <w:rsid w:val="0001770D"/>
    <w:rsid w:val="000201A0"/>
    <w:rsid w:val="00021ACB"/>
    <w:rsid w:val="00025DAF"/>
    <w:rsid w:val="000265A8"/>
    <w:rsid w:val="0003095E"/>
    <w:rsid w:val="00036206"/>
    <w:rsid w:val="0003799B"/>
    <w:rsid w:val="000409C9"/>
    <w:rsid w:val="000412D6"/>
    <w:rsid w:val="000441B5"/>
    <w:rsid w:val="000445FF"/>
    <w:rsid w:val="00044888"/>
    <w:rsid w:val="00045172"/>
    <w:rsid w:val="0004576F"/>
    <w:rsid w:val="000459D4"/>
    <w:rsid w:val="00045EAC"/>
    <w:rsid w:val="00047D77"/>
    <w:rsid w:val="000509F3"/>
    <w:rsid w:val="00051F51"/>
    <w:rsid w:val="0005591C"/>
    <w:rsid w:val="0005650A"/>
    <w:rsid w:val="00056ECD"/>
    <w:rsid w:val="000609D4"/>
    <w:rsid w:val="00062988"/>
    <w:rsid w:val="00063959"/>
    <w:rsid w:val="00064F02"/>
    <w:rsid w:val="0006665B"/>
    <w:rsid w:val="000709D9"/>
    <w:rsid w:val="00074A36"/>
    <w:rsid w:val="000750AD"/>
    <w:rsid w:val="000800DE"/>
    <w:rsid w:val="00080423"/>
    <w:rsid w:val="000831C0"/>
    <w:rsid w:val="00086102"/>
    <w:rsid w:val="000875A7"/>
    <w:rsid w:val="0009252E"/>
    <w:rsid w:val="00097CF9"/>
    <w:rsid w:val="000A1629"/>
    <w:rsid w:val="000A6652"/>
    <w:rsid w:val="000B0453"/>
    <w:rsid w:val="000B29C9"/>
    <w:rsid w:val="000C118C"/>
    <w:rsid w:val="000D12FC"/>
    <w:rsid w:val="000D1C29"/>
    <w:rsid w:val="000D24AA"/>
    <w:rsid w:val="000D60C0"/>
    <w:rsid w:val="000E1253"/>
    <w:rsid w:val="000E27A5"/>
    <w:rsid w:val="000F34BD"/>
    <w:rsid w:val="000F5577"/>
    <w:rsid w:val="00100BEF"/>
    <w:rsid w:val="00105BF2"/>
    <w:rsid w:val="00107872"/>
    <w:rsid w:val="00111617"/>
    <w:rsid w:val="00113BA4"/>
    <w:rsid w:val="00115458"/>
    <w:rsid w:val="00120DC6"/>
    <w:rsid w:val="00121EF4"/>
    <w:rsid w:val="001308B6"/>
    <w:rsid w:val="00133C23"/>
    <w:rsid w:val="00134173"/>
    <w:rsid w:val="001345C8"/>
    <w:rsid w:val="00136AC1"/>
    <w:rsid w:val="00142BCC"/>
    <w:rsid w:val="00143D8E"/>
    <w:rsid w:val="0014735C"/>
    <w:rsid w:val="001533D9"/>
    <w:rsid w:val="001551B3"/>
    <w:rsid w:val="00155584"/>
    <w:rsid w:val="00161BEB"/>
    <w:rsid w:val="001673CF"/>
    <w:rsid w:val="00172639"/>
    <w:rsid w:val="00172CF5"/>
    <w:rsid w:val="0017460C"/>
    <w:rsid w:val="0017477E"/>
    <w:rsid w:val="001767B5"/>
    <w:rsid w:val="00177D3E"/>
    <w:rsid w:val="00180455"/>
    <w:rsid w:val="00183428"/>
    <w:rsid w:val="0018449D"/>
    <w:rsid w:val="001844B9"/>
    <w:rsid w:val="00185617"/>
    <w:rsid w:val="00192C81"/>
    <w:rsid w:val="00192E8A"/>
    <w:rsid w:val="00196924"/>
    <w:rsid w:val="00196B3E"/>
    <w:rsid w:val="00196C60"/>
    <w:rsid w:val="001973EE"/>
    <w:rsid w:val="001A0CA6"/>
    <w:rsid w:val="001A24D6"/>
    <w:rsid w:val="001A438A"/>
    <w:rsid w:val="001A57D2"/>
    <w:rsid w:val="001B0600"/>
    <w:rsid w:val="001B3F57"/>
    <w:rsid w:val="001B42C8"/>
    <w:rsid w:val="001B51BC"/>
    <w:rsid w:val="001B635E"/>
    <w:rsid w:val="001C12A2"/>
    <w:rsid w:val="001C1BFC"/>
    <w:rsid w:val="001C4840"/>
    <w:rsid w:val="001D189E"/>
    <w:rsid w:val="001E172B"/>
    <w:rsid w:val="001F0350"/>
    <w:rsid w:val="001F0C28"/>
    <w:rsid w:val="001F4DD8"/>
    <w:rsid w:val="001F59AD"/>
    <w:rsid w:val="001F7769"/>
    <w:rsid w:val="00200ABE"/>
    <w:rsid w:val="00202AFA"/>
    <w:rsid w:val="0020477E"/>
    <w:rsid w:val="00212AD1"/>
    <w:rsid w:val="0021365B"/>
    <w:rsid w:val="00214318"/>
    <w:rsid w:val="00214342"/>
    <w:rsid w:val="00214CB1"/>
    <w:rsid w:val="002161E9"/>
    <w:rsid w:val="002301A0"/>
    <w:rsid w:val="002322D1"/>
    <w:rsid w:val="0023628E"/>
    <w:rsid w:val="002416DB"/>
    <w:rsid w:val="002417F2"/>
    <w:rsid w:val="00244FC1"/>
    <w:rsid w:val="00247D1F"/>
    <w:rsid w:val="00250816"/>
    <w:rsid w:val="002522E9"/>
    <w:rsid w:val="0025243A"/>
    <w:rsid w:val="00254B9A"/>
    <w:rsid w:val="0025563D"/>
    <w:rsid w:val="0026067D"/>
    <w:rsid w:val="0026639D"/>
    <w:rsid w:val="00267849"/>
    <w:rsid w:val="002733F6"/>
    <w:rsid w:val="002747EB"/>
    <w:rsid w:val="002823A1"/>
    <w:rsid w:val="00283160"/>
    <w:rsid w:val="00283445"/>
    <w:rsid w:val="002837F1"/>
    <w:rsid w:val="002923DF"/>
    <w:rsid w:val="00294309"/>
    <w:rsid w:val="002978B9"/>
    <w:rsid w:val="00297C0F"/>
    <w:rsid w:val="002A1C13"/>
    <w:rsid w:val="002A6DDA"/>
    <w:rsid w:val="002A785C"/>
    <w:rsid w:val="002B169B"/>
    <w:rsid w:val="002B2195"/>
    <w:rsid w:val="002B43AE"/>
    <w:rsid w:val="002B5BE7"/>
    <w:rsid w:val="002B5C08"/>
    <w:rsid w:val="002B6E69"/>
    <w:rsid w:val="002C2931"/>
    <w:rsid w:val="002C5397"/>
    <w:rsid w:val="002C7334"/>
    <w:rsid w:val="002D2DEF"/>
    <w:rsid w:val="002D404A"/>
    <w:rsid w:val="002E0A22"/>
    <w:rsid w:val="002E17BE"/>
    <w:rsid w:val="002E233C"/>
    <w:rsid w:val="002E47DA"/>
    <w:rsid w:val="002E53FB"/>
    <w:rsid w:val="002E61A2"/>
    <w:rsid w:val="002F16B9"/>
    <w:rsid w:val="002F1E6E"/>
    <w:rsid w:val="002F26D1"/>
    <w:rsid w:val="002F729A"/>
    <w:rsid w:val="00307AC1"/>
    <w:rsid w:val="0031083C"/>
    <w:rsid w:val="00312CBF"/>
    <w:rsid w:val="00315991"/>
    <w:rsid w:val="0032363C"/>
    <w:rsid w:val="003243FE"/>
    <w:rsid w:val="00327A1F"/>
    <w:rsid w:val="0033123E"/>
    <w:rsid w:val="00331254"/>
    <w:rsid w:val="00331564"/>
    <w:rsid w:val="003365DA"/>
    <w:rsid w:val="00336B42"/>
    <w:rsid w:val="00337BC6"/>
    <w:rsid w:val="003433A9"/>
    <w:rsid w:val="00343A24"/>
    <w:rsid w:val="00345C58"/>
    <w:rsid w:val="00345E7A"/>
    <w:rsid w:val="003471BA"/>
    <w:rsid w:val="00354F5C"/>
    <w:rsid w:val="00355B6B"/>
    <w:rsid w:val="00356850"/>
    <w:rsid w:val="00356A3E"/>
    <w:rsid w:val="00361088"/>
    <w:rsid w:val="003667B9"/>
    <w:rsid w:val="00375CE7"/>
    <w:rsid w:val="003760E1"/>
    <w:rsid w:val="00381559"/>
    <w:rsid w:val="00392945"/>
    <w:rsid w:val="00393116"/>
    <w:rsid w:val="0039606C"/>
    <w:rsid w:val="003A128A"/>
    <w:rsid w:val="003A183A"/>
    <w:rsid w:val="003A413B"/>
    <w:rsid w:val="003A55AC"/>
    <w:rsid w:val="003A62A8"/>
    <w:rsid w:val="003A6F1D"/>
    <w:rsid w:val="003B4F45"/>
    <w:rsid w:val="003C1B1D"/>
    <w:rsid w:val="003C1E94"/>
    <w:rsid w:val="003D1881"/>
    <w:rsid w:val="003D4CFA"/>
    <w:rsid w:val="003D6C61"/>
    <w:rsid w:val="003D78DD"/>
    <w:rsid w:val="003E1B12"/>
    <w:rsid w:val="003E5898"/>
    <w:rsid w:val="003E5BF3"/>
    <w:rsid w:val="003F08A6"/>
    <w:rsid w:val="003F54FB"/>
    <w:rsid w:val="003F5E28"/>
    <w:rsid w:val="003F66FE"/>
    <w:rsid w:val="004172F8"/>
    <w:rsid w:val="00420DEB"/>
    <w:rsid w:val="0042211B"/>
    <w:rsid w:val="004250C5"/>
    <w:rsid w:val="004253DB"/>
    <w:rsid w:val="004314F6"/>
    <w:rsid w:val="00432C92"/>
    <w:rsid w:val="004374FD"/>
    <w:rsid w:val="00437F62"/>
    <w:rsid w:val="0044218B"/>
    <w:rsid w:val="0045187F"/>
    <w:rsid w:val="0045394B"/>
    <w:rsid w:val="00453A8A"/>
    <w:rsid w:val="00454711"/>
    <w:rsid w:val="00456C91"/>
    <w:rsid w:val="00462EFB"/>
    <w:rsid w:val="00465785"/>
    <w:rsid w:val="004738FF"/>
    <w:rsid w:val="00473D52"/>
    <w:rsid w:val="00484DD9"/>
    <w:rsid w:val="00494A0C"/>
    <w:rsid w:val="00495501"/>
    <w:rsid w:val="004A2E20"/>
    <w:rsid w:val="004A4C84"/>
    <w:rsid w:val="004A5171"/>
    <w:rsid w:val="004A64CC"/>
    <w:rsid w:val="004A6AFB"/>
    <w:rsid w:val="004B1115"/>
    <w:rsid w:val="004B35E1"/>
    <w:rsid w:val="004B4DA2"/>
    <w:rsid w:val="004B5B29"/>
    <w:rsid w:val="004C3462"/>
    <w:rsid w:val="004C6683"/>
    <w:rsid w:val="004D2901"/>
    <w:rsid w:val="004D57C7"/>
    <w:rsid w:val="004D602B"/>
    <w:rsid w:val="004D7615"/>
    <w:rsid w:val="004E027A"/>
    <w:rsid w:val="004E1F8B"/>
    <w:rsid w:val="004E3038"/>
    <w:rsid w:val="004E4EC1"/>
    <w:rsid w:val="004F181E"/>
    <w:rsid w:val="004F233D"/>
    <w:rsid w:val="004F2B1A"/>
    <w:rsid w:val="004F56D2"/>
    <w:rsid w:val="004F69EF"/>
    <w:rsid w:val="004F7D0D"/>
    <w:rsid w:val="00500492"/>
    <w:rsid w:val="00501F32"/>
    <w:rsid w:val="00505172"/>
    <w:rsid w:val="00506548"/>
    <w:rsid w:val="005068A5"/>
    <w:rsid w:val="005076CF"/>
    <w:rsid w:val="0051144C"/>
    <w:rsid w:val="0051267C"/>
    <w:rsid w:val="005130B2"/>
    <w:rsid w:val="005139CA"/>
    <w:rsid w:val="005154E3"/>
    <w:rsid w:val="00521B57"/>
    <w:rsid w:val="005225B9"/>
    <w:rsid w:val="00526E54"/>
    <w:rsid w:val="00534606"/>
    <w:rsid w:val="00546F61"/>
    <w:rsid w:val="00546F70"/>
    <w:rsid w:val="0055097B"/>
    <w:rsid w:val="00550A49"/>
    <w:rsid w:val="0055163A"/>
    <w:rsid w:val="0055531D"/>
    <w:rsid w:val="00556982"/>
    <w:rsid w:val="00560310"/>
    <w:rsid w:val="00563708"/>
    <w:rsid w:val="005709F5"/>
    <w:rsid w:val="00572EAE"/>
    <w:rsid w:val="00575B68"/>
    <w:rsid w:val="00576B69"/>
    <w:rsid w:val="00582D3B"/>
    <w:rsid w:val="0058335C"/>
    <w:rsid w:val="00584370"/>
    <w:rsid w:val="00584552"/>
    <w:rsid w:val="00587DFA"/>
    <w:rsid w:val="0059053A"/>
    <w:rsid w:val="00593102"/>
    <w:rsid w:val="00593745"/>
    <w:rsid w:val="00595C4E"/>
    <w:rsid w:val="005A05DA"/>
    <w:rsid w:val="005A1F33"/>
    <w:rsid w:val="005B0758"/>
    <w:rsid w:val="005B411E"/>
    <w:rsid w:val="005C2C9F"/>
    <w:rsid w:val="005C50FE"/>
    <w:rsid w:val="005D0DCE"/>
    <w:rsid w:val="005D100D"/>
    <w:rsid w:val="005D59B7"/>
    <w:rsid w:val="005E2B3B"/>
    <w:rsid w:val="005E45DB"/>
    <w:rsid w:val="005E533D"/>
    <w:rsid w:val="005F053F"/>
    <w:rsid w:val="005F0983"/>
    <w:rsid w:val="005F1F80"/>
    <w:rsid w:val="005F25A1"/>
    <w:rsid w:val="005F2826"/>
    <w:rsid w:val="005F3006"/>
    <w:rsid w:val="0060002A"/>
    <w:rsid w:val="0060259F"/>
    <w:rsid w:val="0060571B"/>
    <w:rsid w:val="00606D11"/>
    <w:rsid w:val="00607DB3"/>
    <w:rsid w:val="006102D5"/>
    <w:rsid w:val="00610C2A"/>
    <w:rsid w:val="00610FC3"/>
    <w:rsid w:val="00611ABA"/>
    <w:rsid w:val="00611B9A"/>
    <w:rsid w:val="00612E2C"/>
    <w:rsid w:val="00614A9A"/>
    <w:rsid w:val="00615715"/>
    <w:rsid w:val="0061657F"/>
    <w:rsid w:val="0062205F"/>
    <w:rsid w:val="006224C1"/>
    <w:rsid w:val="0062332E"/>
    <w:rsid w:val="00623F33"/>
    <w:rsid w:val="00625652"/>
    <w:rsid w:val="00631D0C"/>
    <w:rsid w:val="00632F46"/>
    <w:rsid w:val="00633272"/>
    <w:rsid w:val="0063364B"/>
    <w:rsid w:val="00633D90"/>
    <w:rsid w:val="0063471E"/>
    <w:rsid w:val="00634B89"/>
    <w:rsid w:val="006372CD"/>
    <w:rsid w:val="00640147"/>
    <w:rsid w:val="00640233"/>
    <w:rsid w:val="006427D8"/>
    <w:rsid w:val="0064770E"/>
    <w:rsid w:val="00654BCB"/>
    <w:rsid w:val="0065583E"/>
    <w:rsid w:val="00662A0F"/>
    <w:rsid w:val="00662D48"/>
    <w:rsid w:val="00664ECA"/>
    <w:rsid w:val="006653DA"/>
    <w:rsid w:val="006657BB"/>
    <w:rsid w:val="00680AD4"/>
    <w:rsid w:val="00681B77"/>
    <w:rsid w:val="00682360"/>
    <w:rsid w:val="00682C3D"/>
    <w:rsid w:val="0068481A"/>
    <w:rsid w:val="0069035E"/>
    <w:rsid w:val="00694417"/>
    <w:rsid w:val="006968D9"/>
    <w:rsid w:val="0069792B"/>
    <w:rsid w:val="0069794D"/>
    <w:rsid w:val="006A01D8"/>
    <w:rsid w:val="006A3D22"/>
    <w:rsid w:val="006B14BE"/>
    <w:rsid w:val="006B6C6A"/>
    <w:rsid w:val="006C4285"/>
    <w:rsid w:val="006C5808"/>
    <w:rsid w:val="006C6C4A"/>
    <w:rsid w:val="006D281C"/>
    <w:rsid w:val="006D562D"/>
    <w:rsid w:val="006D57D5"/>
    <w:rsid w:val="006D78ED"/>
    <w:rsid w:val="006E48DE"/>
    <w:rsid w:val="006E619E"/>
    <w:rsid w:val="006F2CCE"/>
    <w:rsid w:val="006F403C"/>
    <w:rsid w:val="006F4870"/>
    <w:rsid w:val="006F6831"/>
    <w:rsid w:val="006F6A41"/>
    <w:rsid w:val="006F6E2D"/>
    <w:rsid w:val="007009B9"/>
    <w:rsid w:val="00701AFA"/>
    <w:rsid w:val="00701CBE"/>
    <w:rsid w:val="00704378"/>
    <w:rsid w:val="00707BF7"/>
    <w:rsid w:val="007138D5"/>
    <w:rsid w:val="007149C2"/>
    <w:rsid w:val="00721AE5"/>
    <w:rsid w:val="00727EC1"/>
    <w:rsid w:val="00731803"/>
    <w:rsid w:val="0073293D"/>
    <w:rsid w:val="007360FA"/>
    <w:rsid w:val="007362F4"/>
    <w:rsid w:val="007376B2"/>
    <w:rsid w:val="00740A1A"/>
    <w:rsid w:val="00740E30"/>
    <w:rsid w:val="00740F4E"/>
    <w:rsid w:val="00742511"/>
    <w:rsid w:val="00742656"/>
    <w:rsid w:val="00742793"/>
    <w:rsid w:val="007469CC"/>
    <w:rsid w:val="00751D49"/>
    <w:rsid w:val="00760E13"/>
    <w:rsid w:val="00761A14"/>
    <w:rsid w:val="007628E6"/>
    <w:rsid w:val="00762B68"/>
    <w:rsid w:val="00767A91"/>
    <w:rsid w:val="00773F86"/>
    <w:rsid w:val="007753C0"/>
    <w:rsid w:val="00775ECC"/>
    <w:rsid w:val="007824AD"/>
    <w:rsid w:val="00786569"/>
    <w:rsid w:val="0079528C"/>
    <w:rsid w:val="00795C58"/>
    <w:rsid w:val="007960EF"/>
    <w:rsid w:val="00796C9C"/>
    <w:rsid w:val="007976BE"/>
    <w:rsid w:val="007A4032"/>
    <w:rsid w:val="007A6098"/>
    <w:rsid w:val="007A6180"/>
    <w:rsid w:val="007A64E4"/>
    <w:rsid w:val="007A6DB7"/>
    <w:rsid w:val="007A7BA8"/>
    <w:rsid w:val="007B39AD"/>
    <w:rsid w:val="007B6699"/>
    <w:rsid w:val="007B7176"/>
    <w:rsid w:val="007C2873"/>
    <w:rsid w:val="007C50C2"/>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1D"/>
    <w:rsid w:val="00812487"/>
    <w:rsid w:val="00816759"/>
    <w:rsid w:val="00821ACB"/>
    <w:rsid w:val="00821D2B"/>
    <w:rsid w:val="00822555"/>
    <w:rsid w:val="00822C32"/>
    <w:rsid w:val="00823872"/>
    <w:rsid w:val="00825CE7"/>
    <w:rsid w:val="00830017"/>
    <w:rsid w:val="00831112"/>
    <w:rsid w:val="00832892"/>
    <w:rsid w:val="00832A57"/>
    <w:rsid w:val="00832FEA"/>
    <w:rsid w:val="00834274"/>
    <w:rsid w:val="00835836"/>
    <w:rsid w:val="00844861"/>
    <w:rsid w:val="008458D8"/>
    <w:rsid w:val="0084623C"/>
    <w:rsid w:val="008478AB"/>
    <w:rsid w:val="00851803"/>
    <w:rsid w:val="00852366"/>
    <w:rsid w:val="0085438F"/>
    <w:rsid w:val="0085658A"/>
    <w:rsid w:val="00860AF6"/>
    <w:rsid w:val="008621C8"/>
    <w:rsid w:val="00866226"/>
    <w:rsid w:val="00866DFB"/>
    <w:rsid w:val="00867251"/>
    <w:rsid w:val="00871068"/>
    <w:rsid w:val="0087178A"/>
    <w:rsid w:val="00872712"/>
    <w:rsid w:val="00873B8D"/>
    <w:rsid w:val="0087530F"/>
    <w:rsid w:val="00876C7D"/>
    <w:rsid w:val="00877A4C"/>
    <w:rsid w:val="00877B47"/>
    <w:rsid w:val="0088282D"/>
    <w:rsid w:val="00886454"/>
    <w:rsid w:val="00887368"/>
    <w:rsid w:val="008904DF"/>
    <w:rsid w:val="00890CF1"/>
    <w:rsid w:val="008911C4"/>
    <w:rsid w:val="0089184C"/>
    <w:rsid w:val="00892B97"/>
    <w:rsid w:val="0089566F"/>
    <w:rsid w:val="008956D3"/>
    <w:rsid w:val="00895981"/>
    <w:rsid w:val="008A0E2E"/>
    <w:rsid w:val="008A53B9"/>
    <w:rsid w:val="008A76C4"/>
    <w:rsid w:val="008B00FF"/>
    <w:rsid w:val="008B3A4E"/>
    <w:rsid w:val="008B430B"/>
    <w:rsid w:val="008B50BC"/>
    <w:rsid w:val="008B5B34"/>
    <w:rsid w:val="008B605F"/>
    <w:rsid w:val="008B6F89"/>
    <w:rsid w:val="008B718E"/>
    <w:rsid w:val="008C149D"/>
    <w:rsid w:val="008C442D"/>
    <w:rsid w:val="008D0AB5"/>
    <w:rsid w:val="008D0EB0"/>
    <w:rsid w:val="008D21F5"/>
    <w:rsid w:val="008D3F1D"/>
    <w:rsid w:val="008D5903"/>
    <w:rsid w:val="008E4101"/>
    <w:rsid w:val="008E4A9B"/>
    <w:rsid w:val="008E5C3C"/>
    <w:rsid w:val="008F5767"/>
    <w:rsid w:val="00900505"/>
    <w:rsid w:val="00900E83"/>
    <w:rsid w:val="00903444"/>
    <w:rsid w:val="00907782"/>
    <w:rsid w:val="00912735"/>
    <w:rsid w:val="0091365A"/>
    <w:rsid w:val="00921C06"/>
    <w:rsid w:val="009223EE"/>
    <w:rsid w:val="0092256A"/>
    <w:rsid w:val="00930702"/>
    <w:rsid w:val="009344CA"/>
    <w:rsid w:val="009372CC"/>
    <w:rsid w:val="00937C37"/>
    <w:rsid w:val="00937C73"/>
    <w:rsid w:val="009405D5"/>
    <w:rsid w:val="00941340"/>
    <w:rsid w:val="00941B6F"/>
    <w:rsid w:val="00954D08"/>
    <w:rsid w:val="00957564"/>
    <w:rsid w:val="009576A1"/>
    <w:rsid w:val="00960671"/>
    <w:rsid w:val="00961EA6"/>
    <w:rsid w:val="00964778"/>
    <w:rsid w:val="00972530"/>
    <w:rsid w:val="00972787"/>
    <w:rsid w:val="009739C1"/>
    <w:rsid w:val="00974962"/>
    <w:rsid w:val="009756AA"/>
    <w:rsid w:val="00980A01"/>
    <w:rsid w:val="00980D12"/>
    <w:rsid w:val="00981424"/>
    <w:rsid w:val="009832F0"/>
    <w:rsid w:val="009835D2"/>
    <w:rsid w:val="009853DC"/>
    <w:rsid w:val="00986277"/>
    <w:rsid w:val="00991A87"/>
    <w:rsid w:val="00993918"/>
    <w:rsid w:val="009959DE"/>
    <w:rsid w:val="009A1353"/>
    <w:rsid w:val="009A4270"/>
    <w:rsid w:val="009A4FD2"/>
    <w:rsid w:val="009B0929"/>
    <w:rsid w:val="009B42E7"/>
    <w:rsid w:val="009B5963"/>
    <w:rsid w:val="009C4413"/>
    <w:rsid w:val="009C7245"/>
    <w:rsid w:val="009C73CD"/>
    <w:rsid w:val="009C7C8D"/>
    <w:rsid w:val="009D3D37"/>
    <w:rsid w:val="009D742D"/>
    <w:rsid w:val="009E0134"/>
    <w:rsid w:val="009E050C"/>
    <w:rsid w:val="009E17EB"/>
    <w:rsid w:val="009E683B"/>
    <w:rsid w:val="009F0C0D"/>
    <w:rsid w:val="009F0FFB"/>
    <w:rsid w:val="009F17AE"/>
    <w:rsid w:val="009F3E7A"/>
    <w:rsid w:val="009F530D"/>
    <w:rsid w:val="009F5781"/>
    <w:rsid w:val="009F605A"/>
    <w:rsid w:val="009F7921"/>
    <w:rsid w:val="00A02F91"/>
    <w:rsid w:val="00A045AE"/>
    <w:rsid w:val="00A05772"/>
    <w:rsid w:val="00A1038E"/>
    <w:rsid w:val="00A159A6"/>
    <w:rsid w:val="00A200BD"/>
    <w:rsid w:val="00A23D3B"/>
    <w:rsid w:val="00A26B89"/>
    <w:rsid w:val="00A27B0E"/>
    <w:rsid w:val="00A35C57"/>
    <w:rsid w:val="00A4455C"/>
    <w:rsid w:val="00A45FED"/>
    <w:rsid w:val="00A4607E"/>
    <w:rsid w:val="00A4728A"/>
    <w:rsid w:val="00A50848"/>
    <w:rsid w:val="00A510DE"/>
    <w:rsid w:val="00A5332D"/>
    <w:rsid w:val="00A575E0"/>
    <w:rsid w:val="00A60C3A"/>
    <w:rsid w:val="00A654B7"/>
    <w:rsid w:val="00A65586"/>
    <w:rsid w:val="00A666BC"/>
    <w:rsid w:val="00A679FD"/>
    <w:rsid w:val="00A729AA"/>
    <w:rsid w:val="00A82497"/>
    <w:rsid w:val="00A829DF"/>
    <w:rsid w:val="00A8342B"/>
    <w:rsid w:val="00A848AE"/>
    <w:rsid w:val="00A90A2F"/>
    <w:rsid w:val="00A92FC4"/>
    <w:rsid w:val="00A93234"/>
    <w:rsid w:val="00A95CA5"/>
    <w:rsid w:val="00AB2591"/>
    <w:rsid w:val="00AB25BC"/>
    <w:rsid w:val="00AB3768"/>
    <w:rsid w:val="00AB3EE0"/>
    <w:rsid w:val="00AC5A86"/>
    <w:rsid w:val="00AD18C0"/>
    <w:rsid w:val="00AD6585"/>
    <w:rsid w:val="00AE072B"/>
    <w:rsid w:val="00AE0847"/>
    <w:rsid w:val="00AE4B04"/>
    <w:rsid w:val="00AE5CDB"/>
    <w:rsid w:val="00AE6589"/>
    <w:rsid w:val="00AE6C34"/>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3289C"/>
    <w:rsid w:val="00B33F99"/>
    <w:rsid w:val="00B34D3B"/>
    <w:rsid w:val="00B45B65"/>
    <w:rsid w:val="00B519F1"/>
    <w:rsid w:val="00B55948"/>
    <w:rsid w:val="00B56240"/>
    <w:rsid w:val="00B57186"/>
    <w:rsid w:val="00B57CB5"/>
    <w:rsid w:val="00B57F8F"/>
    <w:rsid w:val="00B73173"/>
    <w:rsid w:val="00B76344"/>
    <w:rsid w:val="00B7754D"/>
    <w:rsid w:val="00B86AAF"/>
    <w:rsid w:val="00B87445"/>
    <w:rsid w:val="00B90A50"/>
    <w:rsid w:val="00B95A16"/>
    <w:rsid w:val="00B96DC9"/>
    <w:rsid w:val="00BA1AA5"/>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03CC"/>
    <w:rsid w:val="00BD1550"/>
    <w:rsid w:val="00BD2843"/>
    <w:rsid w:val="00BD2E5E"/>
    <w:rsid w:val="00BD3B0D"/>
    <w:rsid w:val="00BD565A"/>
    <w:rsid w:val="00BE09E2"/>
    <w:rsid w:val="00BE1447"/>
    <w:rsid w:val="00BE156E"/>
    <w:rsid w:val="00BE1AA9"/>
    <w:rsid w:val="00BE2D32"/>
    <w:rsid w:val="00BE3C75"/>
    <w:rsid w:val="00BE3DC7"/>
    <w:rsid w:val="00BE46EC"/>
    <w:rsid w:val="00BF0EF1"/>
    <w:rsid w:val="00BF3CF6"/>
    <w:rsid w:val="00BF770C"/>
    <w:rsid w:val="00C0087B"/>
    <w:rsid w:val="00C01ACC"/>
    <w:rsid w:val="00C020A9"/>
    <w:rsid w:val="00C03944"/>
    <w:rsid w:val="00C04C77"/>
    <w:rsid w:val="00C11918"/>
    <w:rsid w:val="00C16897"/>
    <w:rsid w:val="00C1748B"/>
    <w:rsid w:val="00C1752A"/>
    <w:rsid w:val="00C2050C"/>
    <w:rsid w:val="00C20AF8"/>
    <w:rsid w:val="00C232AA"/>
    <w:rsid w:val="00C25531"/>
    <w:rsid w:val="00C31FBE"/>
    <w:rsid w:val="00C33F31"/>
    <w:rsid w:val="00C4018B"/>
    <w:rsid w:val="00C43B88"/>
    <w:rsid w:val="00C45ED1"/>
    <w:rsid w:val="00C47906"/>
    <w:rsid w:val="00C5105D"/>
    <w:rsid w:val="00C51785"/>
    <w:rsid w:val="00C62C00"/>
    <w:rsid w:val="00C728F2"/>
    <w:rsid w:val="00C749F7"/>
    <w:rsid w:val="00C75192"/>
    <w:rsid w:val="00C76227"/>
    <w:rsid w:val="00C764C9"/>
    <w:rsid w:val="00C7657F"/>
    <w:rsid w:val="00C818C7"/>
    <w:rsid w:val="00C8290A"/>
    <w:rsid w:val="00C85C47"/>
    <w:rsid w:val="00C87BA4"/>
    <w:rsid w:val="00C90208"/>
    <w:rsid w:val="00C92866"/>
    <w:rsid w:val="00C93416"/>
    <w:rsid w:val="00C94BC4"/>
    <w:rsid w:val="00C97509"/>
    <w:rsid w:val="00CA1F82"/>
    <w:rsid w:val="00CB15CC"/>
    <w:rsid w:val="00CC73D0"/>
    <w:rsid w:val="00CD2A41"/>
    <w:rsid w:val="00CD31D5"/>
    <w:rsid w:val="00CD51E5"/>
    <w:rsid w:val="00CE5FF1"/>
    <w:rsid w:val="00CE674A"/>
    <w:rsid w:val="00CE6EDA"/>
    <w:rsid w:val="00CE6F3D"/>
    <w:rsid w:val="00CF12DF"/>
    <w:rsid w:val="00CF1D76"/>
    <w:rsid w:val="00CF1E3F"/>
    <w:rsid w:val="00CF2ECF"/>
    <w:rsid w:val="00CF3877"/>
    <w:rsid w:val="00CF3ABE"/>
    <w:rsid w:val="00CF4039"/>
    <w:rsid w:val="00CF5029"/>
    <w:rsid w:val="00CF5B27"/>
    <w:rsid w:val="00CF66BA"/>
    <w:rsid w:val="00D004DA"/>
    <w:rsid w:val="00D02605"/>
    <w:rsid w:val="00D03C48"/>
    <w:rsid w:val="00D11059"/>
    <w:rsid w:val="00D13584"/>
    <w:rsid w:val="00D13CD8"/>
    <w:rsid w:val="00D146F1"/>
    <w:rsid w:val="00D15D3A"/>
    <w:rsid w:val="00D164C9"/>
    <w:rsid w:val="00D22695"/>
    <w:rsid w:val="00D23EF7"/>
    <w:rsid w:val="00D241E5"/>
    <w:rsid w:val="00D2431E"/>
    <w:rsid w:val="00D25080"/>
    <w:rsid w:val="00D25282"/>
    <w:rsid w:val="00D2716B"/>
    <w:rsid w:val="00D278AC"/>
    <w:rsid w:val="00D361ED"/>
    <w:rsid w:val="00D41EB1"/>
    <w:rsid w:val="00D43251"/>
    <w:rsid w:val="00D46078"/>
    <w:rsid w:val="00D46407"/>
    <w:rsid w:val="00D47FDF"/>
    <w:rsid w:val="00D5686F"/>
    <w:rsid w:val="00D663E0"/>
    <w:rsid w:val="00D74EB7"/>
    <w:rsid w:val="00D74EF3"/>
    <w:rsid w:val="00D75675"/>
    <w:rsid w:val="00D75A65"/>
    <w:rsid w:val="00D761BB"/>
    <w:rsid w:val="00D77C5A"/>
    <w:rsid w:val="00D804C5"/>
    <w:rsid w:val="00D8214A"/>
    <w:rsid w:val="00D86621"/>
    <w:rsid w:val="00D8706D"/>
    <w:rsid w:val="00D87938"/>
    <w:rsid w:val="00D90D7E"/>
    <w:rsid w:val="00D90F46"/>
    <w:rsid w:val="00D945F9"/>
    <w:rsid w:val="00D96B44"/>
    <w:rsid w:val="00DA50BF"/>
    <w:rsid w:val="00DA52B5"/>
    <w:rsid w:val="00DB14EB"/>
    <w:rsid w:val="00DB3A38"/>
    <w:rsid w:val="00DB51F8"/>
    <w:rsid w:val="00DC0499"/>
    <w:rsid w:val="00DC2057"/>
    <w:rsid w:val="00DC59FC"/>
    <w:rsid w:val="00DD5196"/>
    <w:rsid w:val="00DD57C6"/>
    <w:rsid w:val="00DE33B1"/>
    <w:rsid w:val="00DE35D5"/>
    <w:rsid w:val="00DE4E3F"/>
    <w:rsid w:val="00DF1469"/>
    <w:rsid w:val="00DF295A"/>
    <w:rsid w:val="00DF3D8C"/>
    <w:rsid w:val="00DF4FA2"/>
    <w:rsid w:val="00E00F3C"/>
    <w:rsid w:val="00E01BB3"/>
    <w:rsid w:val="00E05D89"/>
    <w:rsid w:val="00E10E9D"/>
    <w:rsid w:val="00E172B8"/>
    <w:rsid w:val="00E1788A"/>
    <w:rsid w:val="00E20F93"/>
    <w:rsid w:val="00E227AA"/>
    <w:rsid w:val="00E27453"/>
    <w:rsid w:val="00E30B9D"/>
    <w:rsid w:val="00E322DE"/>
    <w:rsid w:val="00E34361"/>
    <w:rsid w:val="00E348CE"/>
    <w:rsid w:val="00E3551D"/>
    <w:rsid w:val="00E36298"/>
    <w:rsid w:val="00E37FE2"/>
    <w:rsid w:val="00E41B16"/>
    <w:rsid w:val="00E43690"/>
    <w:rsid w:val="00E44F7F"/>
    <w:rsid w:val="00E45212"/>
    <w:rsid w:val="00E4768A"/>
    <w:rsid w:val="00E506C1"/>
    <w:rsid w:val="00E523C3"/>
    <w:rsid w:val="00E5549E"/>
    <w:rsid w:val="00E57AAA"/>
    <w:rsid w:val="00E63330"/>
    <w:rsid w:val="00E65AC7"/>
    <w:rsid w:val="00E66BC4"/>
    <w:rsid w:val="00E70412"/>
    <w:rsid w:val="00E705D0"/>
    <w:rsid w:val="00E7358D"/>
    <w:rsid w:val="00E73719"/>
    <w:rsid w:val="00E77F5A"/>
    <w:rsid w:val="00E84A00"/>
    <w:rsid w:val="00E863AB"/>
    <w:rsid w:val="00E876AA"/>
    <w:rsid w:val="00E959C9"/>
    <w:rsid w:val="00E97855"/>
    <w:rsid w:val="00E97999"/>
    <w:rsid w:val="00E97BBD"/>
    <w:rsid w:val="00EA1049"/>
    <w:rsid w:val="00EA1824"/>
    <w:rsid w:val="00EA2B5D"/>
    <w:rsid w:val="00EA569A"/>
    <w:rsid w:val="00EA71E3"/>
    <w:rsid w:val="00EB54FB"/>
    <w:rsid w:val="00EB5E2C"/>
    <w:rsid w:val="00EB778A"/>
    <w:rsid w:val="00EC269E"/>
    <w:rsid w:val="00EC4A87"/>
    <w:rsid w:val="00EC64D4"/>
    <w:rsid w:val="00EC6A2A"/>
    <w:rsid w:val="00EC6A31"/>
    <w:rsid w:val="00ED01D9"/>
    <w:rsid w:val="00ED0856"/>
    <w:rsid w:val="00ED0D30"/>
    <w:rsid w:val="00EE03E1"/>
    <w:rsid w:val="00EE1A3E"/>
    <w:rsid w:val="00EE495F"/>
    <w:rsid w:val="00EE4E47"/>
    <w:rsid w:val="00EE5B75"/>
    <w:rsid w:val="00EE6700"/>
    <w:rsid w:val="00EE7787"/>
    <w:rsid w:val="00EF0C58"/>
    <w:rsid w:val="00EF17E3"/>
    <w:rsid w:val="00EF216B"/>
    <w:rsid w:val="00EF4EF3"/>
    <w:rsid w:val="00EF5C8C"/>
    <w:rsid w:val="00F010A2"/>
    <w:rsid w:val="00F04EF3"/>
    <w:rsid w:val="00F05A8D"/>
    <w:rsid w:val="00F10D27"/>
    <w:rsid w:val="00F125E3"/>
    <w:rsid w:val="00F13E0B"/>
    <w:rsid w:val="00F14733"/>
    <w:rsid w:val="00F15294"/>
    <w:rsid w:val="00F22220"/>
    <w:rsid w:val="00F2244C"/>
    <w:rsid w:val="00F22E3A"/>
    <w:rsid w:val="00F24D66"/>
    <w:rsid w:val="00F2662B"/>
    <w:rsid w:val="00F26997"/>
    <w:rsid w:val="00F26BE1"/>
    <w:rsid w:val="00F3002A"/>
    <w:rsid w:val="00F306CA"/>
    <w:rsid w:val="00F32684"/>
    <w:rsid w:val="00F32BF5"/>
    <w:rsid w:val="00F33935"/>
    <w:rsid w:val="00F34D2E"/>
    <w:rsid w:val="00F37AB4"/>
    <w:rsid w:val="00F41526"/>
    <w:rsid w:val="00F42687"/>
    <w:rsid w:val="00F45090"/>
    <w:rsid w:val="00F548D0"/>
    <w:rsid w:val="00F55347"/>
    <w:rsid w:val="00F56EA2"/>
    <w:rsid w:val="00F614AD"/>
    <w:rsid w:val="00F642BC"/>
    <w:rsid w:val="00F70428"/>
    <w:rsid w:val="00F707C4"/>
    <w:rsid w:val="00F70A9E"/>
    <w:rsid w:val="00F715C8"/>
    <w:rsid w:val="00F75E16"/>
    <w:rsid w:val="00F77444"/>
    <w:rsid w:val="00F77818"/>
    <w:rsid w:val="00F812A0"/>
    <w:rsid w:val="00F838AA"/>
    <w:rsid w:val="00F83942"/>
    <w:rsid w:val="00F85BC7"/>
    <w:rsid w:val="00F8638C"/>
    <w:rsid w:val="00F907DC"/>
    <w:rsid w:val="00F916A7"/>
    <w:rsid w:val="00F92944"/>
    <w:rsid w:val="00F9597B"/>
    <w:rsid w:val="00F96AB9"/>
    <w:rsid w:val="00FA0E2E"/>
    <w:rsid w:val="00FA1695"/>
    <w:rsid w:val="00FA2EDC"/>
    <w:rsid w:val="00FA3757"/>
    <w:rsid w:val="00FA597D"/>
    <w:rsid w:val="00FA6EED"/>
    <w:rsid w:val="00FA7613"/>
    <w:rsid w:val="00FB0338"/>
    <w:rsid w:val="00FB37F9"/>
    <w:rsid w:val="00FB4F1E"/>
    <w:rsid w:val="00FB5AA5"/>
    <w:rsid w:val="00FC3066"/>
    <w:rsid w:val="00FC3417"/>
    <w:rsid w:val="00FC43D9"/>
    <w:rsid w:val="00FC4E84"/>
    <w:rsid w:val="00FD2BB4"/>
    <w:rsid w:val="00FD36DF"/>
    <w:rsid w:val="00FD39A4"/>
    <w:rsid w:val="00FD5F6A"/>
    <w:rsid w:val="00FE07AB"/>
    <w:rsid w:val="00FF1AD2"/>
    <w:rsid w:val="00FF3526"/>
    <w:rsid w:val="00FF45C4"/>
    <w:rsid w:val="00FF5561"/>
    <w:rsid w:val="20135072"/>
    <w:rsid w:val="2797869D"/>
    <w:rsid w:val="65AED96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75651"/>
  <w15:docId w15:val="{57E60405-8208-4BB0-B762-E6C4E646B2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5B75"/>
    <w:pPr>
      <w:spacing w:before="120" w:after="120" w:line="240" w:lineRule="auto"/>
    </w:pPr>
    <w:rPr>
      <w:rFonts w:ascii="Rockwell" w:hAnsi="Rockwell"/>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hAnsi="Verdana" w:eastAsia="Times New Roman"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level2" w:customStyle="1">
    <w:name w:val="Heading level 2"/>
    <w:basedOn w:val="Normal"/>
    <w:qFormat/>
    <w:rsid w:val="00EE5B75"/>
    <w:pPr>
      <w:keepNext/>
      <w:spacing w:before="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styleId="Headinglevel1" w:customStyle="1">
    <w:name w:val="Heading level 1"/>
    <w:basedOn w:val="Normal"/>
    <w:qFormat/>
    <w:rsid w:val="00EE5B75"/>
    <w:pPr>
      <w:spacing w:before="240"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styleId="FooterChar" w:customStyle="1">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styleId="HeaderChar" w:customStyle="1">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A35C57"/>
    <w:rPr>
      <w:rFonts w:ascii="Tahoma" w:hAnsi="Tahoma" w:cs="Tahoma"/>
      <w:sz w:val="16"/>
      <w:szCs w:val="16"/>
    </w:rPr>
  </w:style>
  <w:style w:type="paragraph" w:styleId="Pa15" w:customStyle="1">
    <w:name w:val="Pa15"/>
    <w:basedOn w:val="Normal"/>
    <w:next w:val="Normal"/>
    <w:uiPriority w:val="99"/>
    <w:rsid w:val="002B169B"/>
    <w:pPr>
      <w:autoSpaceDE w:val="0"/>
      <w:autoSpaceDN w:val="0"/>
      <w:adjustRightInd w:val="0"/>
      <w:spacing w:after="0" w:line="241" w:lineRule="atLeast"/>
    </w:pPr>
    <w:rPr>
      <w:rFonts w:ascii="Adobe Garamond Pro" w:hAnsi="Adobe Garamond Pro" w:eastAsiaTheme="minorHAnsi"/>
      <w:szCs w:val="24"/>
      <w:lang w:eastAsia="en-US"/>
    </w:rPr>
  </w:style>
  <w:style w:type="paragraph" w:styleId="Pa10" w:customStyle="1">
    <w:name w:val="Pa10"/>
    <w:basedOn w:val="Normal"/>
    <w:next w:val="Normal"/>
    <w:uiPriority w:val="99"/>
    <w:rsid w:val="002B169B"/>
    <w:pPr>
      <w:autoSpaceDE w:val="0"/>
      <w:autoSpaceDN w:val="0"/>
      <w:adjustRightInd w:val="0"/>
      <w:spacing w:after="0" w:line="241" w:lineRule="atLeast"/>
    </w:pPr>
    <w:rPr>
      <w:rFonts w:ascii="Adobe Garamond Pro" w:hAnsi="Adobe Garamond Pro" w:eastAsiaTheme="minorHAnsi"/>
      <w:szCs w:val="24"/>
      <w:lang w:eastAsia="en-US"/>
    </w:rPr>
  </w:style>
  <w:style w:type="paragraph" w:styleId="Default" w:customStyle="1">
    <w:name w:val="Default"/>
    <w:rsid w:val="002B169B"/>
    <w:pPr>
      <w:autoSpaceDE w:val="0"/>
      <w:autoSpaceDN w:val="0"/>
      <w:adjustRightInd w:val="0"/>
      <w:spacing w:after="0" w:line="240" w:lineRule="auto"/>
    </w:pPr>
    <w:rPr>
      <w:rFonts w:ascii="Tahoma" w:hAnsi="Tahoma" w:cs="Tahoma" w:eastAsiaTheme="minorHAnsi"/>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styleId="A6" w:customStyle="1">
    <w:name w:val="A6"/>
    <w:uiPriority w:val="99"/>
    <w:rsid w:val="00E27453"/>
    <w:rPr>
      <w:rFonts w:cs="Adobe Garamond Pro"/>
      <w:color w:val="000000"/>
    </w:rPr>
  </w:style>
  <w:style w:type="paragraph" w:styleId="Pa12" w:customStyle="1">
    <w:name w:val="Pa12"/>
    <w:basedOn w:val="Default"/>
    <w:next w:val="Default"/>
    <w:uiPriority w:val="99"/>
    <w:rsid w:val="00E27453"/>
    <w:pPr>
      <w:spacing w:line="241" w:lineRule="atLeast"/>
    </w:pPr>
    <w:rPr>
      <w:rFonts w:ascii="Adobe Garamond Pro" w:hAnsi="Adobe Garamond Pro" w:cstheme="minorBidi"/>
      <w:color w:val="auto"/>
    </w:rPr>
  </w:style>
  <w:style w:type="character" w:styleId="A7" w:customStyle="1">
    <w:name w:val="A7"/>
    <w:uiPriority w:val="99"/>
    <w:rsid w:val="00E27453"/>
    <w:rPr>
      <w:rFonts w:cs="Adobe Garamond Pro"/>
      <w:color w:val="000000"/>
      <w:sz w:val="12"/>
      <w:szCs w:val="12"/>
    </w:rPr>
  </w:style>
  <w:style w:type="character" w:styleId="Heading1Char" w:customStyle="1">
    <w:name w:val="Heading 1 Char"/>
    <w:basedOn w:val="DefaultParagraphFont"/>
    <w:link w:val="Heading1"/>
    <w:rsid w:val="00331254"/>
    <w:rPr>
      <w:rFonts w:ascii="Arial" w:hAnsi="Arial" w:eastAsia="Times New Roman"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styleId="NoSpacingChar" w:customStyle="1">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hAnsi="Verdana" w:eastAsia="Times New Roman" w:cs="Times New Roman"/>
      <w:szCs w:val="24"/>
    </w:rPr>
  </w:style>
  <w:style w:type="character" w:styleId="Heading2Char" w:customStyle="1">
    <w:name w:val="Heading 2 Char"/>
    <w:basedOn w:val="DefaultParagraphFont"/>
    <w:link w:val="Heading2"/>
    <w:uiPriority w:val="9"/>
    <w:rsid w:val="00C76227"/>
    <w:rPr>
      <w:rFonts w:asciiTheme="majorHAnsi" w:hAnsiTheme="majorHAnsi" w:eastAsiaTheme="majorEastAsia" w:cstheme="majorBidi"/>
      <w:b/>
      <w:bCs/>
      <w:color w:val="4F81BD" w:themeColor="accent1"/>
      <w:sz w:val="26"/>
      <w:szCs w:val="26"/>
    </w:rPr>
  </w:style>
  <w:style w:type="character" w:styleId="Heading4Char" w:customStyle="1">
    <w:name w:val="Heading 4 Char"/>
    <w:basedOn w:val="DefaultParagraphFont"/>
    <w:link w:val="Heading4"/>
    <w:rsid w:val="00C76227"/>
    <w:rPr>
      <w:rFonts w:ascii="Verdana" w:hAnsi="Verdana" w:eastAsia="Times New Roman"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styleId="CommentTextChar" w:customStyle="1">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styleId="CommentSubjectChar" w:customStyle="1">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hAnsiTheme="majorHAnsi" w:eastAsiaTheme="majorEastAsia" w:cstheme="majorBidi"/>
      <w:bCs/>
      <w:color w:val="365F91" w:themeColor="accent1" w:themeShade="BF"/>
      <w:sz w:val="28"/>
      <w:szCs w:val="28"/>
      <w:lang w:val="en-US" w:eastAsia="en-US"/>
    </w:rPr>
  </w:style>
  <w:style w:type="character" w:styleId="Heading3Char" w:customStyle="1">
    <w:name w:val="Heading 3 Char"/>
    <w:basedOn w:val="DefaultParagraphFont"/>
    <w:link w:val="Heading3"/>
    <w:uiPriority w:val="9"/>
    <w:rsid w:val="00C62C00"/>
    <w:rPr>
      <w:rFonts w:ascii="Arial" w:hAnsi="Arial" w:eastAsiaTheme="majorEastAsia" w:cstheme="majorBidi"/>
      <w:b/>
      <w:bCs/>
    </w:rPr>
  </w:style>
  <w:style w:type="paragraph" w:styleId="TOC3">
    <w:name w:val="toc 3"/>
    <w:basedOn w:val="Normal"/>
    <w:next w:val="Normal"/>
    <w:autoRedefine/>
    <w:uiPriority w:val="39"/>
    <w:unhideWhenUsed/>
    <w:rsid w:val="00BE46EC"/>
    <w:pPr>
      <w:spacing w:after="100"/>
      <w:ind w:left="440"/>
    </w:pPr>
  </w:style>
  <w:style w:type="character" w:styleId="Heading5Char" w:customStyle="1">
    <w:name w:val="Heading 5 Char"/>
    <w:basedOn w:val="DefaultParagraphFont"/>
    <w:link w:val="Heading5"/>
    <w:uiPriority w:val="9"/>
    <w:rsid w:val="00BC7DFF"/>
    <w:rPr>
      <w:rFonts w:asciiTheme="majorHAnsi" w:hAnsiTheme="majorHAnsi" w:eastAsiaTheme="majorEastAsia" w:cstheme="majorBidi"/>
      <w:color w:val="243F60" w:themeColor="accent1" w:themeShade="7F"/>
    </w:rPr>
  </w:style>
  <w:style w:type="paragraph" w:styleId="ecxmsonormal" w:customStyle="1">
    <w:name w:val="ecxmsonormal"/>
    <w:basedOn w:val="Normal"/>
    <w:rsid w:val="000412D6"/>
    <w:pPr>
      <w:spacing w:after="324"/>
    </w:pPr>
    <w:rPr>
      <w:rFonts w:ascii="Times New Roman" w:hAnsi="Times New Roman" w:eastAsia="Times New Roman" w:cs="Times New Roman"/>
      <w:szCs w:val="24"/>
    </w:rPr>
  </w:style>
  <w:style w:type="character" w:styleId="UnresolvedMention">
    <w:name w:val="Unresolved Mention"/>
    <w:basedOn w:val="DefaultParagraphFont"/>
    <w:uiPriority w:val="99"/>
    <w:semiHidden/>
    <w:unhideWhenUsed/>
    <w:rsid w:val="00690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651448016">
      <w:bodyDiv w:val="1"/>
      <w:marLeft w:val="0"/>
      <w:marRight w:val="0"/>
      <w:marTop w:val="0"/>
      <w:marBottom w:val="0"/>
      <w:divBdr>
        <w:top w:val="none" w:sz="0" w:space="0" w:color="auto"/>
        <w:left w:val="none" w:sz="0" w:space="0" w:color="auto"/>
        <w:bottom w:val="none" w:sz="0" w:space="0" w:color="auto"/>
        <w:right w:val="none" w:sz="0" w:space="0" w:color="auto"/>
      </w:divBdr>
      <w:divsChild>
        <w:div w:id="1460999030">
          <w:marLeft w:val="0"/>
          <w:marRight w:val="0"/>
          <w:marTop w:val="0"/>
          <w:marBottom w:val="0"/>
          <w:divBdr>
            <w:top w:val="none" w:sz="0" w:space="0" w:color="auto"/>
            <w:left w:val="none" w:sz="0" w:space="0" w:color="auto"/>
            <w:bottom w:val="none" w:sz="0" w:space="0" w:color="auto"/>
            <w:right w:val="none" w:sz="0" w:space="0" w:color="auto"/>
          </w:divBdr>
          <w:divsChild>
            <w:div w:id="442845308">
              <w:marLeft w:val="0"/>
              <w:marRight w:val="0"/>
              <w:marTop w:val="0"/>
              <w:marBottom w:val="0"/>
              <w:divBdr>
                <w:top w:val="none" w:sz="0" w:space="0" w:color="auto"/>
                <w:left w:val="none" w:sz="0" w:space="0" w:color="auto"/>
                <w:bottom w:val="none" w:sz="0" w:space="0" w:color="auto"/>
                <w:right w:val="none" w:sz="0" w:space="0" w:color="auto"/>
              </w:divBdr>
              <w:divsChild>
                <w:div w:id="11717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89577">
      <w:bodyDiv w:val="1"/>
      <w:marLeft w:val="0"/>
      <w:marRight w:val="0"/>
      <w:marTop w:val="0"/>
      <w:marBottom w:val="0"/>
      <w:divBdr>
        <w:top w:val="none" w:sz="0" w:space="0" w:color="auto"/>
        <w:left w:val="none" w:sz="0" w:space="0" w:color="auto"/>
        <w:bottom w:val="none" w:sz="0" w:space="0" w:color="auto"/>
        <w:right w:val="none" w:sz="0" w:space="0" w:color="auto"/>
      </w:divBdr>
      <w:divsChild>
        <w:div w:id="1002009539">
          <w:marLeft w:val="0"/>
          <w:marRight w:val="0"/>
          <w:marTop w:val="0"/>
          <w:marBottom w:val="0"/>
          <w:divBdr>
            <w:top w:val="none" w:sz="0" w:space="0" w:color="auto"/>
            <w:left w:val="none" w:sz="0" w:space="0" w:color="auto"/>
            <w:bottom w:val="none" w:sz="0" w:space="0" w:color="auto"/>
            <w:right w:val="none" w:sz="0" w:space="0" w:color="auto"/>
          </w:divBdr>
          <w:divsChild>
            <w:div w:id="1151288003">
              <w:marLeft w:val="0"/>
              <w:marRight w:val="0"/>
              <w:marTop w:val="0"/>
              <w:marBottom w:val="0"/>
              <w:divBdr>
                <w:top w:val="none" w:sz="0" w:space="0" w:color="auto"/>
                <w:left w:val="none" w:sz="0" w:space="0" w:color="auto"/>
                <w:bottom w:val="none" w:sz="0" w:space="0" w:color="auto"/>
                <w:right w:val="none" w:sz="0" w:space="0" w:color="auto"/>
              </w:divBdr>
              <w:divsChild>
                <w:div w:id="12550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46940">
      <w:bodyDiv w:val="1"/>
      <w:marLeft w:val="0"/>
      <w:marRight w:val="0"/>
      <w:marTop w:val="0"/>
      <w:marBottom w:val="0"/>
      <w:divBdr>
        <w:top w:val="none" w:sz="0" w:space="0" w:color="auto"/>
        <w:left w:val="none" w:sz="0" w:space="0" w:color="auto"/>
        <w:bottom w:val="none" w:sz="0" w:space="0" w:color="auto"/>
        <w:right w:val="none" w:sz="0" w:space="0" w:color="auto"/>
      </w:divBdr>
      <w:divsChild>
        <w:div w:id="1463226360">
          <w:marLeft w:val="0"/>
          <w:marRight w:val="0"/>
          <w:marTop w:val="0"/>
          <w:marBottom w:val="0"/>
          <w:divBdr>
            <w:top w:val="none" w:sz="0" w:space="0" w:color="auto"/>
            <w:left w:val="none" w:sz="0" w:space="0" w:color="auto"/>
            <w:bottom w:val="none" w:sz="0" w:space="0" w:color="auto"/>
            <w:right w:val="none" w:sz="0" w:space="0" w:color="auto"/>
          </w:divBdr>
          <w:divsChild>
            <w:div w:id="1355419651">
              <w:marLeft w:val="0"/>
              <w:marRight w:val="0"/>
              <w:marTop w:val="0"/>
              <w:marBottom w:val="0"/>
              <w:divBdr>
                <w:top w:val="none" w:sz="0" w:space="0" w:color="auto"/>
                <w:left w:val="none" w:sz="0" w:space="0" w:color="auto"/>
                <w:bottom w:val="none" w:sz="0" w:space="0" w:color="auto"/>
                <w:right w:val="none" w:sz="0" w:space="0" w:color="auto"/>
              </w:divBdr>
              <w:divsChild>
                <w:div w:id="17410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843994">
      <w:bodyDiv w:val="1"/>
      <w:marLeft w:val="0"/>
      <w:marRight w:val="0"/>
      <w:marTop w:val="0"/>
      <w:marBottom w:val="0"/>
      <w:divBdr>
        <w:top w:val="none" w:sz="0" w:space="0" w:color="auto"/>
        <w:left w:val="none" w:sz="0" w:space="0" w:color="auto"/>
        <w:bottom w:val="none" w:sz="0" w:space="0" w:color="auto"/>
        <w:right w:val="none" w:sz="0" w:space="0" w:color="auto"/>
      </w:divBdr>
      <w:divsChild>
        <w:div w:id="332955605">
          <w:marLeft w:val="0"/>
          <w:marRight w:val="0"/>
          <w:marTop w:val="0"/>
          <w:marBottom w:val="0"/>
          <w:divBdr>
            <w:top w:val="none" w:sz="0" w:space="0" w:color="auto"/>
            <w:left w:val="none" w:sz="0" w:space="0" w:color="auto"/>
            <w:bottom w:val="none" w:sz="0" w:space="0" w:color="auto"/>
            <w:right w:val="none" w:sz="0" w:space="0" w:color="auto"/>
          </w:divBdr>
          <w:divsChild>
            <w:div w:id="1601137862">
              <w:marLeft w:val="0"/>
              <w:marRight w:val="0"/>
              <w:marTop w:val="0"/>
              <w:marBottom w:val="0"/>
              <w:divBdr>
                <w:top w:val="none" w:sz="0" w:space="0" w:color="auto"/>
                <w:left w:val="none" w:sz="0" w:space="0" w:color="auto"/>
                <w:bottom w:val="none" w:sz="0" w:space="0" w:color="auto"/>
                <w:right w:val="none" w:sz="0" w:space="0" w:color="auto"/>
              </w:divBdr>
              <w:divsChild>
                <w:div w:id="2428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65957">
      <w:bodyDiv w:val="1"/>
      <w:marLeft w:val="0"/>
      <w:marRight w:val="0"/>
      <w:marTop w:val="0"/>
      <w:marBottom w:val="0"/>
      <w:divBdr>
        <w:top w:val="none" w:sz="0" w:space="0" w:color="auto"/>
        <w:left w:val="none" w:sz="0" w:space="0" w:color="auto"/>
        <w:bottom w:val="none" w:sz="0" w:space="0" w:color="auto"/>
        <w:right w:val="none" w:sz="0" w:space="0" w:color="auto"/>
      </w:divBdr>
      <w:divsChild>
        <w:div w:id="157548756">
          <w:marLeft w:val="0"/>
          <w:marRight w:val="0"/>
          <w:marTop w:val="0"/>
          <w:marBottom w:val="0"/>
          <w:divBdr>
            <w:top w:val="none" w:sz="0" w:space="0" w:color="auto"/>
            <w:left w:val="none" w:sz="0" w:space="0" w:color="auto"/>
            <w:bottom w:val="none" w:sz="0" w:space="0" w:color="auto"/>
            <w:right w:val="none" w:sz="0" w:space="0" w:color="auto"/>
          </w:divBdr>
          <w:divsChild>
            <w:div w:id="1668047469">
              <w:marLeft w:val="0"/>
              <w:marRight w:val="0"/>
              <w:marTop w:val="0"/>
              <w:marBottom w:val="0"/>
              <w:divBdr>
                <w:top w:val="none" w:sz="0" w:space="0" w:color="auto"/>
                <w:left w:val="none" w:sz="0" w:space="0" w:color="auto"/>
                <w:bottom w:val="none" w:sz="0" w:space="0" w:color="auto"/>
                <w:right w:val="none" w:sz="0" w:space="0" w:color="auto"/>
              </w:divBdr>
              <w:divsChild>
                <w:div w:id="7043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44563905">
      <w:bodyDiv w:val="1"/>
      <w:marLeft w:val="0"/>
      <w:marRight w:val="0"/>
      <w:marTop w:val="0"/>
      <w:marBottom w:val="0"/>
      <w:divBdr>
        <w:top w:val="none" w:sz="0" w:space="0" w:color="auto"/>
        <w:left w:val="none" w:sz="0" w:space="0" w:color="auto"/>
        <w:bottom w:val="none" w:sz="0" w:space="0" w:color="auto"/>
        <w:right w:val="none" w:sz="0" w:space="0" w:color="auto"/>
      </w:divBdr>
      <w:divsChild>
        <w:div w:id="837312124">
          <w:marLeft w:val="0"/>
          <w:marRight w:val="0"/>
          <w:marTop w:val="0"/>
          <w:marBottom w:val="0"/>
          <w:divBdr>
            <w:top w:val="none" w:sz="0" w:space="0" w:color="auto"/>
            <w:left w:val="none" w:sz="0" w:space="0" w:color="auto"/>
            <w:bottom w:val="none" w:sz="0" w:space="0" w:color="auto"/>
            <w:right w:val="none" w:sz="0" w:space="0" w:color="auto"/>
          </w:divBdr>
          <w:divsChild>
            <w:div w:id="679621683">
              <w:marLeft w:val="0"/>
              <w:marRight w:val="0"/>
              <w:marTop w:val="0"/>
              <w:marBottom w:val="0"/>
              <w:divBdr>
                <w:top w:val="none" w:sz="0" w:space="0" w:color="auto"/>
                <w:left w:val="none" w:sz="0" w:space="0" w:color="auto"/>
                <w:bottom w:val="none" w:sz="0" w:space="0" w:color="auto"/>
                <w:right w:val="none" w:sz="0" w:space="0" w:color="auto"/>
              </w:divBdr>
              <w:divsChild>
                <w:div w:id="2030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4041">
      <w:bodyDiv w:val="1"/>
      <w:marLeft w:val="0"/>
      <w:marRight w:val="0"/>
      <w:marTop w:val="0"/>
      <w:marBottom w:val="0"/>
      <w:divBdr>
        <w:top w:val="none" w:sz="0" w:space="0" w:color="auto"/>
        <w:left w:val="none" w:sz="0" w:space="0" w:color="auto"/>
        <w:bottom w:val="none" w:sz="0" w:space="0" w:color="auto"/>
        <w:right w:val="none" w:sz="0" w:space="0" w:color="auto"/>
      </w:divBdr>
      <w:divsChild>
        <w:div w:id="2132166970">
          <w:marLeft w:val="0"/>
          <w:marRight w:val="0"/>
          <w:marTop w:val="0"/>
          <w:marBottom w:val="0"/>
          <w:divBdr>
            <w:top w:val="none" w:sz="0" w:space="0" w:color="auto"/>
            <w:left w:val="none" w:sz="0" w:space="0" w:color="auto"/>
            <w:bottom w:val="none" w:sz="0" w:space="0" w:color="auto"/>
            <w:right w:val="none" w:sz="0" w:space="0" w:color="auto"/>
          </w:divBdr>
          <w:divsChild>
            <w:div w:id="1962033784">
              <w:marLeft w:val="0"/>
              <w:marRight w:val="0"/>
              <w:marTop w:val="0"/>
              <w:marBottom w:val="0"/>
              <w:divBdr>
                <w:top w:val="none" w:sz="0" w:space="0" w:color="auto"/>
                <w:left w:val="none" w:sz="0" w:space="0" w:color="auto"/>
                <w:bottom w:val="none" w:sz="0" w:space="0" w:color="auto"/>
                <w:right w:val="none" w:sz="0" w:space="0" w:color="auto"/>
              </w:divBdr>
              <w:divsChild>
                <w:div w:id="534732103">
                  <w:marLeft w:val="0"/>
                  <w:marRight w:val="0"/>
                  <w:marTop w:val="0"/>
                  <w:marBottom w:val="0"/>
                  <w:divBdr>
                    <w:top w:val="none" w:sz="0" w:space="0" w:color="auto"/>
                    <w:left w:val="none" w:sz="0" w:space="0" w:color="auto"/>
                    <w:bottom w:val="none" w:sz="0" w:space="0" w:color="auto"/>
                    <w:right w:val="none" w:sz="0" w:space="0" w:color="auto"/>
                  </w:divBdr>
                  <w:divsChild>
                    <w:div w:id="2140225341">
                      <w:marLeft w:val="0"/>
                      <w:marRight w:val="0"/>
                      <w:marTop w:val="0"/>
                      <w:marBottom w:val="0"/>
                      <w:divBdr>
                        <w:top w:val="none" w:sz="0" w:space="0" w:color="auto"/>
                        <w:left w:val="none" w:sz="0" w:space="0" w:color="auto"/>
                        <w:bottom w:val="none" w:sz="0" w:space="0" w:color="auto"/>
                        <w:right w:val="none" w:sz="0" w:space="0" w:color="auto"/>
                      </w:divBdr>
                    </w:div>
                  </w:divsChild>
                </w:div>
                <w:div w:id="1059594716">
                  <w:marLeft w:val="0"/>
                  <w:marRight w:val="0"/>
                  <w:marTop w:val="0"/>
                  <w:marBottom w:val="0"/>
                  <w:divBdr>
                    <w:top w:val="none" w:sz="0" w:space="0" w:color="auto"/>
                    <w:left w:val="none" w:sz="0" w:space="0" w:color="auto"/>
                    <w:bottom w:val="none" w:sz="0" w:space="0" w:color="auto"/>
                    <w:right w:val="none" w:sz="0" w:space="0" w:color="auto"/>
                  </w:divBdr>
                  <w:divsChild>
                    <w:div w:id="187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13281">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jcq.org.uk/exams-office/access-arrangements-and-special-consideration/regulations-and-guidance" TargetMode="External" Id="rId13" /><Relationship Type="http://schemas.openxmlformats.org/officeDocument/2006/relationships/hyperlink" Target="http://www.jcq.org.uk/exams-office/access-arrangements-and-special-consideration/forms" TargetMode="External" Id="rId18" /><Relationship Type="http://schemas.openxmlformats.org/officeDocument/2006/relationships/footer" Target="footer3.xml" Id="rId26" /><Relationship Type="http://schemas.openxmlformats.org/officeDocument/2006/relationships/numbering" Target="numbering.xml" Id="rId3" /><Relationship Type="http://schemas.openxmlformats.org/officeDocument/2006/relationships/header" Target="header1.xml" Id="rId21" /><Relationship Type="http://schemas.openxmlformats.org/officeDocument/2006/relationships/footnotes" Target="footnotes.xml" Id="rId7" /><Relationship Type="http://schemas.openxmlformats.org/officeDocument/2006/relationships/hyperlink" Target="http://www.jcq.org.uk/exams-office/access-arrangements-and-special-consideration/regulations-and-guidance" TargetMode="External" Id="rId12" /><Relationship Type="http://schemas.openxmlformats.org/officeDocument/2006/relationships/hyperlink" Target="http://www.jcq.org.uk/exams-office/access-arrangements-and-special-consideration" TargetMode="External" Id="rId17" /><Relationship Type="http://schemas.openxmlformats.org/officeDocument/2006/relationships/header" Target="header3.xml" Id="rId25" /><Relationship Type="http://schemas.openxmlformats.org/officeDocument/2006/relationships/customXml" Target="../customXml/item2.xml" Id="rId2" /><Relationship Type="http://schemas.openxmlformats.org/officeDocument/2006/relationships/hyperlink" Target="http://www.jcq.org.uk/exams-office/access-arrangements-and-special-consideration" TargetMode="External" Id="rId16" /><Relationship Type="http://schemas.openxmlformats.org/officeDocument/2006/relationships/hyperlink" Target="http://www.jcq.org.uk/exams-office/access-arrangements-and-special-consideration/forms" TargetMode="Externa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jcq.org.uk/exams-office/access-arrangements-and-special-consideration/regulations-and-guidance" TargetMode="External" Id="rId11" /><Relationship Type="http://schemas.openxmlformats.org/officeDocument/2006/relationships/footer" Target="footer2.xml" Id="rId24" /><Relationship Type="http://schemas.openxmlformats.org/officeDocument/2006/relationships/settings" Target="settings.xml" Id="rId5" /><Relationship Type="http://schemas.openxmlformats.org/officeDocument/2006/relationships/hyperlink" Target="http://www.jcq.org.uk/exams-office/access-arrangements-and-special-consideration" TargetMode="External" Id="rId15" /><Relationship Type="http://schemas.openxmlformats.org/officeDocument/2006/relationships/footer" Target="footer1.xml" Id="rId23" /><Relationship Type="http://schemas.openxmlformats.org/officeDocument/2006/relationships/theme" Target="theme/theme1.xml" Id="rId28" /><Relationship Type="http://schemas.openxmlformats.org/officeDocument/2006/relationships/hyperlink" Target="https://www.jcq.org.uk/exams-office/general-regulations" TargetMode="External" Id="rId10" /><Relationship Type="http://schemas.openxmlformats.org/officeDocument/2006/relationships/hyperlink" Target="http://www.jcq.org.uk/exams-office/access-arrangements-and-special-consideration/forms" TargetMode="External" Id="rId19" /><Relationship Type="http://schemas.openxmlformats.org/officeDocument/2006/relationships/styles" Target="styles.xml" Id="rId4" /><Relationship Type="http://schemas.openxmlformats.org/officeDocument/2006/relationships/hyperlink" Target="http://www.jcq.org.uk/exams-office/access-arrangements-and-special-consideration/regulations-and-guidance" TargetMode="External" Id="rId9" /><Relationship Type="http://schemas.openxmlformats.org/officeDocument/2006/relationships/hyperlink" Target="http://www.jcq.org.uk/exams-office/access-arrangements-and-special-consideration" TargetMode="External" Id="rId14" /><Relationship Type="http://schemas.openxmlformats.org/officeDocument/2006/relationships/header" Target="header2.xml" Id="rId22" /><Relationship Type="http://schemas.openxmlformats.org/officeDocument/2006/relationships/fontTable" Target="fontTable.xml" Id="rId27" /><Relationship Type="http://schemas.openxmlformats.org/officeDocument/2006/relationships/glossaryDocument" Target="glossary/document.xml" Id="R84cfdd1ef9be46d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647baeb-3833-4f2f-b6b7-c9aefff5569d}"/>
      </w:docPartPr>
      <w:docPartBody>
        <w:p w14:paraId="79AA33E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6BD4F-188E-41BD-86CB-8E06B2CD115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Institute of Education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This policy is reviewed annually to ensure compliance with current regulations</dc:subject>
  <dc:creator>localuser</dc:creator>
  <keywords/>
  <dc:description/>
  <lastModifiedBy>Morris, Mr B (Kingsmead School)</lastModifiedBy>
  <revision>18</revision>
  <dcterms:created xsi:type="dcterms:W3CDTF">2021-04-22T08:56:00.0000000Z</dcterms:created>
  <dcterms:modified xsi:type="dcterms:W3CDTF">2022-01-12T07:39:50.6300378Z</dcterms:modified>
</coreProperties>
</file>